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5F" w:rsidRPr="00DA245F" w:rsidRDefault="00DA245F" w:rsidP="00DA245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DA245F" w:rsidRPr="00DA245F" w:rsidRDefault="00DA245F" w:rsidP="00DA245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6D75C9" w:rsidRPr="006D75C9" w:rsidRDefault="006D75C9" w:rsidP="006D75C9">
      <w:pPr>
        <w:tabs>
          <w:tab w:val="left" w:pos="9781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5C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МИНСТЕРСТВО ПРОСВЕЩЕНИЯ РОССИЙСКОЙ ФЕДЕРАЦИИ</w:t>
      </w:r>
    </w:p>
    <w:p w:rsidR="006D75C9" w:rsidRPr="006D75C9" w:rsidRDefault="006D75C9" w:rsidP="006D75C9">
      <w:pPr>
        <w:tabs>
          <w:tab w:val="left" w:pos="9781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5C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Министерство образования Ярославской области</w:t>
      </w:r>
    </w:p>
    <w:p w:rsidR="006D75C9" w:rsidRPr="006D75C9" w:rsidRDefault="006D75C9" w:rsidP="006D75C9">
      <w:pPr>
        <w:tabs>
          <w:tab w:val="left" w:pos="9781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5C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Управления Образования Большесельского района</w:t>
      </w:r>
    </w:p>
    <w:p w:rsidR="006D75C9" w:rsidRPr="006D75C9" w:rsidRDefault="006D75C9" w:rsidP="006D75C9">
      <w:pPr>
        <w:tabs>
          <w:tab w:val="left" w:pos="9781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D75C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МОУ Вареговская сош</w:t>
      </w:r>
    </w:p>
    <w:p w:rsidR="006D75C9" w:rsidRPr="006D75C9" w:rsidRDefault="006D75C9" w:rsidP="006D75C9">
      <w:pPr>
        <w:tabs>
          <w:tab w:val="left" w:pos="9781"/>
        </w:tabs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D75C9" w:rsidRPr="006D75C9" w:rsidRDefault="006D75C9" w:rsidP="006D75C9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D7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Утверждаю:</w:t>
      </w:r>
    </w:p>
    <w:p w:rsidR="006D75C9" w:rsidRPr="006D75C9" w:rsidRDefault="006D75C9" w:rsidP="006D75C9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D7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Директор школы         И.В.Долгова</w:t>
      </w:r>
    </w:p>
    <w:p w:rsidR="006D75C9" w:rsidRPr="006D75C9" w:rsidRDefault="006D75C9" w:rsidP="006D75C9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D7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Приказ № 69 от 31 августа 2023 года</w:t>
      </w:r>
    </w:p>
    <w:p w:rsidR="006D75C9" w:rsidRPr="006D75C9" w:rsidRDefault="006D75C9" w:rsidP="006D75C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6D75C9" w:rsidRPr="006D75C9" w:rsidRDefault="006D75C9" w:rsidP="006D75C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DA245F" w:rsidRPr="00DA245F" w:rsidRDefault="00DA245F" w:rsidP="00DA245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DA245F" w:rsidRPr="00DA245F" w:rsidRDefault="00DA245F" w:rsidP="00DA245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DA245F" w:rsidRPr="00DA245F" w:rsidRDefault="00DA245F" w:rsidP="00DA245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DA245F" w:rsidRPr="00DA245F" w:rsidRDefault="00DA245F" w:rsidP="000152CE">
      <w:pPr>
        <w:widowControl w:val="0"/>
        <w:autoSpaceDE w:val="0"/>
        <w:autoSpaceDN w:val="0"/>
        <w:spacing w:before="90" w:after="0" w:line="240" w:lineRule="auto"/>
        <w:ind w:left="2832" w:right="-167" w:hanging="297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DA245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РАБОЧАЯ ПРОГРАММА</w:t>
      </w:r>
    </w:p>
    <w:p w:rsidR="00DA245F" w:rsidRPr="00DA245F" w:rsidRDefault="006D75C9" w:rsidP="000152CE">
      <w:pPr>
        <w:widowControl w:val="0"/>
        <w:autoSpaceDE w:val="0"/>
        <w:autoSpaceDN w:val="0"/>
        <w:spacing w:before="95"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у</w:t>
      </w:r>
      <w:r w:rsidR="00DA245F" w:rsidRPr="00DA245F">
        <w:rPr>
          <w:rFonts w:ascii="Times New Roman" w:eastAsia="Times New Roman" w:hAnsi="Times New Roman" w:cs="Times New Roman"/>
          <w:sz w:val="32"/>
          <w:szCs w:val="32"/>
          <w:lang w:val="ru-RU"/>
        </w:rPr>
        <w:t>чебного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="00DA245F" w:rsidRPr="00DA245F">
        <w:rPr>
          <w:rFonts w:ascii="Times New Roman" w:eastAsia="Times New Roman" w:hAnsi="Times New Roman" w:cs="Times New Roman"/>
          <w:sz w:val="32"/>
          <w:szCs w:val="32"/>
          <w:lang w:val="ru-RU"/>
        </w:rPr>
        <w:t>предмета «</w:t>
      </w:r>
      <w:r w:rsidR="008563A2">
        <w:rPr>
          <w:rFonts w:ascii="Times New Roman" w:eastAsia="Times New Roman" w:hAnsi="Times New Roman" w:cs="Times New Roman"/>
          <w:sz w:val="32"/>
          <w:szCs w:val="32"/>
          <w:lang w:val="ru-RU"/>
        </w:rPr>
        <w:t>Геометрия</w:t>
      </w:r>
      <w:r w:rsidR="00DA245F" w:rsidRPr="00DA245F">
        <w:rPr>
          <w:rFonts w:ascii="Times New Roman" w:eastAsia="Times New Roman" w:hAnsi="Times New Roman" w:cs="Times New Roman"/>
          <w:sz w:val="32"/>
          <w:szCs w:val="32"/>
          <w:lang w:val="ru-RU"/>
        </w:rPr>
        <w:t>»</w:t>
      </w:r>
    </w:p>
    <w:p w:rsidR="000152CE" w:rsidRDefault="006D75C9" w:rsidP="000152CE">
      <w:pPr>
        <w:widowControl w:val="0"/>
        <w:autoSpaceDE w:val="0"/>
        <w:autoSpaceDN w:val="0"/>
        <w:spacing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д</w:t>
      </w:r>
      <w:r w:rsidR="00DA245F" w:rsidRPr="00DA245F">
        <w:rPr>
          <w:rFonts w:ascii="Times New Roman" w:eastAsia="Times New Roman" w:hAnsi="Times New Roman" w:cs="Times New Roman"/>
          <w:sz w:val="32"/>
          <w:szCs w:val="32"/>
          <w:lang w:val="ru-RU"/>
        </w:rPr>
        <w:t>ля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="00DA245F" w:rsidRPr="00DA245F">
        <w:rPr>
          <w:rFonts w:ascii="Times New Roman" w:eastAsia="Times New Roman" w:hAnsi="Times New Roman" w:cs="Times New Roman"/>
          <w:sz w:val="32"/>
          <w:szCs w:val="32"/>
          <w:lang w:val="ru-RU"/>
        </w:rPr>
        <w:t>7 класса основного общего образования</w:t>
      </w:r>
    </w:p>
    <w:p w:rsidR="00DA245F" w:rsidRPr="00DA245F" w:rsidRDefault="00DA245F" w:rsidP="000152CE">
      <w:pPr>
        <w:widowControl w:val="0"/>
        <w:autoSpaceDE w:val="0"/>
        <w:autoSpaceDN w:val="0"/>
        <w:spacing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DA245F">
        <w:rPr>
          <w:rFonts w:ascii="Times New Roman" w:eastAsia="Times New Roman" w:hAnsi="Times New Roman" w:cs="Times New Roman"/>
          <w:sz w:val="32"/>
          <w:szCs w:val="32"/>
          <w:lang w:val="ru-RU"/>
        </w:rPr>
        <w:t>на</w:t>
      </w:r>
      <w:r w:rsidR="006D75C9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Pr="00DA245F">
        <w:rPr>
          <w:rFonts w:ascii="Times New Roman" w:eastAsia="Times New Roman" w:hAnsi="Times New Roman" w:cs="Times New Roman"/>
          <w:sz w:val="32"/>
          <w:szCs w:val="32"/>
          <w:lang w:val="ru-RU"/>
        </w:rPr>
        <w:t>2023-2024учебный год</w:t>
      </w:r>
    </w:p>
    <w:p w:rsidR="00DA245F" w:rsidRPr="00DA245F" w:rsidRDefault="00DA245F" w:rsidP="00DA245F">
      <w:pPr>
        <w:autoSpaceDN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A245F" w:rsidRDefault="00DA245F" w:rsidP="00DA245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D75C9" w:rsidRDefault="006D75C9" w:rsidP="00DA245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D75C9" w:rsidRDefault="006D75C9" w:rsidP="00DA245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D75C9" w:rsidRDefault="006D75C9" w:rsidP="00DA245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D75C9" w:rsidRDefault="006D75C9" w:rsidP="00DA245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D75C9" w:rsidRDefault="006D75C9" w:rsidP="00DA245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D75C9" w:rsidRDefault="006D75C9" w:rsidP="00DA245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D75C9" w:rsidRDefault="006D75C9" w:rsidP="00DA245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D75C9" w:rsidRDefault="006D75C9" w:rsidP="00DA245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D75C9" w:rsidRDefault="006D75C9" w:rsidP="00DA245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D75C9" w:rsidRPr="00DA245F" w:rsidRDefault="006D75C9" w:rsidP="00DA245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A245F" w:rsidRPr="00DA245F" w:rsidRDefault="00DA245F" w:rsidP="00DA245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A245F" w:rsidRPr="00DA245F" w:rsidRDefault="00DA245F" w:rsidP="00DA245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A245F" w:rsidRPr="00DA245F" w:rsidRDefault="006D75C9" w:rsidP="006D75C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Варегово,2023 год</w:t>
      </w:r>
    </w:p>
    <w:p w:rsidR="00DA245F" w:rsidRPr="00DA245F" w:rsidRDefault="00DA245F" w:rsidP="00DA245F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A245F" w:rsidRDefault="00DA245F" w:rsidP="00DA245F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D75C9" w:rsidRDefault="006D75C9" w:rsidP="00DA245F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D75C9" w:rsidRDefault="006D75C9" w:rsidP="00DA245F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D75C9" w:rsidRDefault="006D75C9" w:rsidP="00DA245F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D75C9" w:rsidRPr="00DA245F" w:rsidRDefault="006D75C9" w:rsidP="00DA245F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A245F" w:rsidRDefault="00DA245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6667" w:rsidRPr="00C22448" w:rsidRDefault="006D75C9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         </w:t>
      </w:r>
      <w:r w:rsidR="00C22448" w:rsidRPr="00C2244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16667" w:rsidRPr="00C22448" w:rsidRDefault="00C22448">
      <w:pPr>
        <w:autoSpaceDE w:val="0"/>
        <w:autoSpaceDN w:val="0"/>
        <w:spacing w:before="346" w:after="0" w:line="230" w:lineRule="auto"/>
        <w:rPr>
          <w:lang w:val="ru-RU"/>
        </w:rPr>
      </w:pPr>
      <w:r w:rsidRPr="00C224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КУРСА </w:t>
      </w:r>
      <w:r w:rsidR="008563A2">
        <w:rPr>
          <w:rFonts w:ascii="Times New Roman" w:eastAsia="Times New Roman" w:hAnsi="Times New Roman"/>
          <w:b/>
          <w:color w:val="000000"/>
          <w:sz w:val="24"/>
          <w:lang w:val="ru-RU"/>
        </w:rPr>
        <w:t>«</w:t>
      </w:r>
      <w:r w:rsidRPr="00C22448">
        <w:rPr>
          <w:rFonts w:ascii="Times New Roman" w:eastAsia="Times New Roman" w:hAnsi="Times New Roman"/>
          <w:b/>
          <w:color w:val="000000"/>
          <w:sz w:val="24"/>
          <w:lang w:val="ru-RU"/>
        </w:rPr>
        <w:t>ГЕОМЕТРИЯ</w:t>
      </w:r>
      <w:r w:rsidR="008563A2">
        <w:rPr>
          <w:rFonts w:ascii="Times New Roman" w:eastAsia="Times New Roman" w:hAnsi="Times New Roman"/>
          <w:b/>
          <w:color w:val="000000"/>
          <w:sz w:val="24"/>
          <w:lang w:val="ru-RU"/>
        </w:rPr>
        <w:t>»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курсу "Геометрия" для обучающихся 7 классов разработана на основе Федерального государственного образовательного стандарта основного общего образов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 с учётом и современных мировых требований, предъявляемых к математическому образов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нию, и традиций российского образования, которые обеспечивают овладение ключевыми комп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тенциями, составляющими основу для непрерывного образования и саморазвития, а также целос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ность общекультурного, личностного и познавательного развития обучающихся. В программе у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тены идеи и положения Концепции развития математического образования в Российской Федер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разовательной подготовки, в том числе и математической.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Практическая полезность математики обусловлена тем, что её предметом являются </w:t>
      </w:r>
      <w:r w:rsidRPr="008563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фундаментальные структуры нашего мира: пространственные формы и количественные отнош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 от простейших, усваиваемых в непосредственном опыте, до достаточно сложных, необход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мых для развития научных и прикладных идей. Без конкретных математических знаний затрудн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 понимание принципов устройства и использования современной техники, восприятие и инте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претация </w:t>
      </w:r>
      <w:r w:rsidRPr="008563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разнообразной социальной, экономической, политической информации, малоэффективна </w:t>
      </w:r>
      <w:r w:rsidRPr="008563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ной деятельности на уроках математики — развиваются также творческая и прикладная стороны мышления.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Обучение математике даёт возможность развивать у обучающихся точную, рациональную и и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A16667" w:rsidRPr="008563A2" w:rsidRDefault="00C22448" w:rsidP="00B36B2B">
      <w:pPr>
        <w:autoSpaceDE w:val="0"/>
        <w:autoSpaceDN w:val="0"/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Необходимым компонентом общей культуры в современном толковании является общее знакомс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тематики для решения научных и прикладных задач. Таким образом, математическое образов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ние вносит свой вклад в формирование общей культуры человека.</w:t>
      </w:r>
    </w:p>
    <w:p w:rsidR="00A16667" w:rsidRPr="008563A2" w:rsidRDefault="00C22448" w:rsidP="00B36B2B">
      <w:pPr>
        <w:autoSpaceDE w:val="0"/>
        <w:autoSpaceDN w:val="0"/>
        <w:spacing w:after="0" w:line="240" w:lineRule="auto"/>
        <w:ind w:right="432" w:hanging="180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нию идеи симметрии.</w:t>
      </w:r>
    </w:p>
    <w:p w:rsidR="00A16667" w:rsidRPr="008563A2" w:rsidRDefault="00C22448" w:rsidP="00B36B2B">
      <w:pPr>
        <w:autoSpaceDE w:val="0"/>
        <w:autoSpaceDN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ЦЕЛИ ИЗУЧЕНИЯ УЧЕБНОГО КУРСА </w:t>
      </w:r>
      <w:r w:rsidR="0085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</w:t>
      </w:r>
      <w:r w:rsidRPr="0085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ГЕОМЕТРИЯ</w:t>
      </w:r>
      <w:r w:rsidR="0085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«Математику уже затем учить надо, что она ум в порядок приводит», — писал великий русский ученый Михаил Васильевич Ломоносов. И в этом состоит одна из двух целей обучения геометрии как составной части математики в школе. Этой цели соответствует доказательная линия препод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вания геометрии. Следуя представленной рабочей программе, начиная с седьмого класса на уроках геометрии обучающийся учится проводить доказательные рассуждения, строить логические ум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заключения, доказывать истинные утверждения и строить контрпримеры к ложным, проводить рассуждения от «противного», отличать свойства от признаков, формулировать обратные </w:t>
      </w:r>
      <w:r w:rsidRPr="008563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утверждения. Ученик, овладевший искусством рассуждать, будет применять его и в окружающей жизни.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Как писал геометр и педагог Игорь Федорович Шарыгин, «людьми, понимающими, что такое д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казательство, трудно и даже невозможно манипулировать». И в этом состоит важное </w:t>
      </w:r>
      <w:r w:rsidRPr="008563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воспитательное значение изучения геометрии, присущее именно отечественной математической школе. Вместе с тем авторы программы предостерегают учителя от излишнего формализма, ос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бенно в отношении начал и оснований геометрии. Французский математик Жан Дьедонне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ского мышления».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вует вторая, вычислительная линия в изучении геометрии в школе. Данная практическая линия я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ляется не менее важной, чем первая. Ещё Платон предписывал, чтобы «граждане Прекрасного г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рода ни в коем случае не оставляли геометрию, ведь немаловажно даже побочное её применение — в военном деле да, впрочем, и во всех науках — для лучшего их усвоения: мы ведь знаем, какая бесконечная разница существует между человеком причастным к геометрии и непричастным». Для этого 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</w:t>
      </w:r>
      <w:r w:rsidRPr="008563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A16667" w:rsidRPr="008563A2" w:rsidRDefault="00C22448" w:rsidP="008B0CF6">
      <w:pPr>
        <w:autoSpaceDE w:val="0"/>
        <w:autoSpaceDN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УЧЕБНОГО КУРСА В УЧЕБНОМ ПЛАНЕ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Согласно учебному плану в </w:t>
      </w:r>
      <w:r w:rsidR="00CA34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классе изучается учебный курс «Геометрия», который включает следующие основные разделы содержания: «Геометрические фигуры и их свойства», «Измерение геометрических величин», а также «Декартовы координаты на плоскости», «Векторы», «Движения плоскости» и «Преобразования подобия». Учебный планпредусматривает изучение геометрии на базовом уровне, исходя из 68 учебных часов в учебном году.</w:t>
      </w:r>
    </w:p>
    <w:p w:rsidR="00A16667" w:rsidRPr="008563A2" w:rsidRDefault="00C22448" w:rsidP="008563A2">
      <w:pPr>
        <w:autoSpaceDE w:val="0"/>
        <w:autoSpaceDN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КУРСА </w:t>
      </w:r>
      <w:r w:rsidR="0085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</w:t>
      </w:r>
      <w:r w:rsidRPr="0085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ГЕОМЕТРИЯ</w:t>
      </w:r>
      <w:r w:rsidR="0085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Начальные понятия геометрии. Точка, прямая, отрезок, луч. Угол. Виды углов. Вертикальные и смежные углы. Биссектриса угла. Ломаная, многоугольник. Параллельность и перпендикуля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ность прямых.</w:t>
      </w:r>
    </w:p>
    <w:p w:rsidR="00A16667" w:rsidRPr="008563A2" w:rsidRDefault="00C22448" w:rsidP="008563A2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построения с помощью циркуля и линейки. Треугольник. Высота, медиана, биссе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триса, их свойства.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Равнобедренный и равносторонний треугольники. Неравенство треугольника.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Свойства и признаки равнобедренного треугольника. Признаки равенства треугольников.</w:t>
      </w:r>
    </w:p>
    <w:p w:rsidR="00A16667" w:rsidRPr="008563A2" w:rsidRDefault="00C22448" w:rsidP="008563A2">
      <w:pPr>
        <w:tabs>
          <w:tab w:val="left" w:pos="180"/>
        </w:tabs>
        <w:autoSpaceDE w:val="0"/>
        <w:autoSpaceDN w:val="0"/>
        <w:spacing w:after="0" w:line="240" w:lineRule="auto"/>
        <w:ind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Свойства и признаки параллельных прямых. Сумма углов треугольника. Внешние углы треугольника.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A16667" w:rsidRPr="008563A2" w:rsidRDefault="00C22448" w:rsidP="008563A2">
      <w:pPr>
        <w:tabs>
          <w:tab w:val="left" w:pos="180"/>
        </w:tabs>
        <w:autoSpaceDE w:val="0"/>
        <w:autoSpaceDN w:val="0"/>
        <w:spacing w:after="0" w:line="240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Неравенства в геометрии: неравенство треугольника, неравенство о длине ломаной, те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рема о большем угле и большей стороне треугольника. Перпендикуляр и наклонная.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right="576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учебного курса «Геометрия» должно обеспечивать достижение на уровне осно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ного общего образования следующих личностных, метапредметных и предметных образов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тельных результатов: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16667" w:rsidRPr="008563A2" w:rsidRDefault="00C22448" w:rsidP="008563A2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учебного курса «Геометрия» характеризуются: </w:t>
      </w:r>
      <w:r w:rsidRPr="008563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5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Патриотическое воспитание: </w:t>
      </w:r>
      <w:r w:rsidRPr="008563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63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нием к достижениям российских математиков и российской математической школы, к использов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нию этих достижений в других науках и прикладных сферах.</w:t>
      </w:r>
    </w:p>
    <w:p w:rsidR="00A16667" w:rsidRPr="008563A2" w:rsidRDefault="00C22448" w:rsidP="008563A2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563A2">
        <w:rPr>
          <w:rFonts w:ascii="Times New Roman" w:eastAsia="Times New Roman" w:hAnsi="Times New Roman" w:cs="Times New Roman"/>
          <w:b/>
          <w:color w:val="0F0F50"/>
          <w:sz w:val="24"/>
          <w:szCs w:val="24"/>
          <w:lang w:val="ru-RU"/>
        </w:rPr>
        <w:t xml:space="preserve">Гражданское </w:t>
      </w:r>
      <w:r w:rsidRPr="0085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и духовно-нравственное воспитание: </w:t>
      </w:r>
      <w:r w:rsidRPr="008563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63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ципов в деятельности учёного.</w:t>
      </w:r>
    </w:p>
    <w:p w:rsidR="00A16667" w:rsidRPr="008563A2" w:rsidRDefault="00C22448" w:rsidP="008563A2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5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Трудовое воспитание: </w:t>
      </w:r>
      <w:r w:rsidRPr="008563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63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</w:t>
      </w:r>
      <w:r w:rsidRPr="008563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63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осознанным выбором и построением индивидуальной траектории образования и жизненных пл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нов с учётом личных интересов и общественных потребностей.</w:t>
      </w:r>
    </w:p>
    <w:p w:rsidR="00A16667" w:rsidRPr="008563A2" w:rsidRDefault="00C22448" w:rsidP="008563A2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5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563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63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A16667" w:rsidRPr="008563A2" w:rsidRDefault="00C22448" w:rsidP="008563A2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5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Ценности научного познания: </w:t>
      </w:r>
      <w:r w:rsidRPr="008563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63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зации; </w:t>
      </w:r>
      <w:r w:rsidRPr="008563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овладением языком математики и математической культурой как средством познания мира; </w:t>
      </w:r>
      <w:r w:rsidRPr="008563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овладением простейшими навыками исследовательской деятельности.</w:t>
      </w:r>
    </w:p>
    <w:p w:rsidR="00A16667" w:rsidRPr="008563A2" w:rsidRDefault="00C22448" w:rsidP="008563A2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5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Физическое воспитание, формирование культуры здоровья и эмоционального благопол</w:t>
      </w:r>
      <w:r w:rsidRPr="0085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</w:t>
      </w:r>
      <w:r w:rsidRPr="0085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чия: </w:t>
      </w:r>
      <w:r w:rsidRPr="008563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рового образа жизни (здоровое питание, сбалансированный режим занятий и отдыха, регулярная физическая активность); </w:t>
      </w:r>
      <w:r w:rsidRPr="008563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63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сформированностью навыка рефлексии, признанием своего права на ошибку и такого же права другого человека.</w:t>
      </w:r>
    </w:p>
    <w:p w:rsidR="00A16667" w:rsidRPr="008563A2" w:rsidRDefault="00C22448" w:rsidP="008563A2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5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Экологическое воспитание: </w:t>
      </w:r>
      <w:r w:rsidRPr="008563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63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жающей среды; </w:t>
      </w:r>
      <w:r w:rsidRPr="008563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63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осознанием глобального характера экологических проблем и путей их решения.</w:t>
      </w:r>
    </w:p>
    <w:p w:rsidR="00A16667" w:rsidRPr="008563A2" w:rsidRDefault="00C22448" w:rsidP="008563A2">
      <w:pPr>
        <w:tabs>
          <w:tab w:val="left" w:pos="180"/>
        </w:tabs>
        <w:autoSpaceDE w:val="0"/>
        <w:autoSpaceDN w:val="0"/>
        <w:spacing w:after="0" w:line="240" w:lineRule="auto"/>
        <w:ind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5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результаты, обеспечивающие адаптацию обучающегося к изменя</w:t>
      </w:r>
      <w:r w:rsidRPr="0085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ю</w:t>
      </w:r>
      <w:r w:rsidRPr="0085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щимся условиям социальной и природной среды:</w:t>
      </w:r>
    </w:p>
    <w:p w:rsidR="00A16667" w:rsidRPr="008563A2" w:rsidRDefault="00C22448" w:rsidP="00B36B2B">
      <w:pPr>
        <w:autoSpaceDE w:val="0"/>
        <w:autoSpaceDN w:val="0"/>
        <w:spacing w:after="0" w:line="240" w:lineRule="auto"/>
        <w:ind w:left="142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готовностью к действиям в условиях неопределённости, повышению уровня своей </w:t>
      </w:r>
      <w:r w:rsidRPr="008563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:rsidR="00A16667" w:rsidRPr="008563A2" w:rsidRDefault="00C22448" w:rsidP="00B36B2B">
      <w:pPr>
        <w:autoSpaceDE w:val="0"/>
        <w:autoSpaceDN w:val="0"/>
        <w:spacing w:after="0" w:line="240" w:lineRule="auto"/>
        <w:ind w:left="142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венных знаний и компетентностей, планировать своё развитие;</w:t>
      </w:r>
    </w:p>
    <w:p w:rsidR="00A16667" w:rsidRPr="008563A2" w:rsidRDefault="00C22448" w:rsidP="00B36B2B">
      <w:pPr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способностью осознавать стрессовую ситуацию, воспринимать стрессовую ситуацию как в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16667" w:rsidRPr="008563A2" w:rsidRDefault="00C22448" w:rsidP="008B0CF6">
      <w:pPr>
        <w:autoSpaceDE w:val="0"/>
        <w:autoSpaceDN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Метапредметные результаты освоения программы учебного курса «Геометрия» характеризую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ся овладением </w:t>
      </w:r>
      <w:r w:rsidRPr="008563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универсальными </w:t>
      </w:r>
      <w:r w:rsidRPr="008563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познавательными </w:t>
      </w:r>
      <w:r w:rsidRPr="008563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действиями, универсальными </w:t>
      </w:r>
      <w:r w:rsidRPr="008563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коммуник</w:t>
      </w:r>
      <w:r w:rsidRPr="008563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а</w:t>
      </w:r>
      <w:r w:rsidRPr="008563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тивными </w:t>
      </w:r>
      <w:r w:rsidRPr="008563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действиями и универсальными </w:t>
      </w:r>
      <w:r w:rsidRPr="008563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регулятивными </w:t>
      </w:r>
      <w:r w:rsidRPr="008563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действиями.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1)   Универсальные </w:t>
      </w:r>
      <w:r w:rsidRPr="008563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познавательные </w:t>
      </w:r>
      <w:r w:rsidRPr="008563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действия обеспечивают формирование базовых когнити</w:t>
      </w:r>
      <w:r w:rsidRPr="008563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в</w:t>
      </w:r>
      <w:r w:rsidRPr="008563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ных процессов обучающихся (освоение методов познания окружающего мира; применение логич</w:t>
      </w:r>
      <w:r w:rsidRPr="008563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е</w:t>
      </w:r>
      <w:r w:rsidRPr="008563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ских, исследовательских операций, умений работать с информацией).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и характеризовать существенные признаки математических объектов, пон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left="420" w:right="1440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математические закономерности, взаимосвязи и противоречия в фактах, да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ных, наблюдениях и утверждениях; предлагать критерии для выявления закономерностей и противоречий;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left="420" w:right="1440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делать выводы с использованием законов логики, дедуктивных и индукти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ных умозаключений, умозаключений по аналогии;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разбирать доказательства математических утверждений (прямые и от противного), пров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дить самостоятельно несложные доказательства математических фактов, выстраивать арг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ментацию, приводить примеры и контрпримеры; обосновывать собственные рассуждения;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left="42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выбирать способ решения учебной задачи (сравнивать несколько вариантов реш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ния, выбирать наиболее подходящий с учётом самостоятельно выделенных критер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ев).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использовать вопросы как исследовательский инструмент познания; формулировать вопр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тов между собой;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прогнозировать возможное развитие процесса, а также выдвигать предположения о его развитии в новых условиях.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недостаточность и избыточность информации, данных, необходимых для реш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 задачи;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выбирать, анализировать, систематизировать и интерпретировать информацию разли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ных видов и форм представления;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выбирать форму представления информации и иллюстрировать решаемые задачи схем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ми, диаграммами, иной графикой и их комбинациями;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left="420"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A16667" w:rsidRPr="008563A2" w:rsidRDefault="00C22448" w:rsidP="008563A2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563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2)  Универсальные </w:t>
      </w:r>
      <w:r w:rsidRPr="008563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8563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действия обеспечивают сформированность социал</w:t>
      </w:r>
      <w:r w:rsidRPr="008563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ь</w:t>
      </w:r>
      <w:r w:rsidRPr="008563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ных навыков обучающихся.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воспринимать и формулировать суждения в соответствии с условиями и целями общ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в ходе обсуждения задавать вопросы по существу обсуждаемой темы, проблемы, реша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ректной форме формулировать разногласия, свои возражения;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представлять результаты решения задачи, эксперимента, исследования, проекта; сам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стоятельно выбирать формат выступления с учётом задач презентации и особенностей а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дитории.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Сотрудничество: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и использовать преимущества командной и индивидуальной работы при реш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нии учебных математических задач;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принимать цель совместной деятельности, планировать организацию совместной раб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ты, распределять виды работ, договариваться, обсуждать процесс и результат работы; обобщать мнения нескольких людей;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участвовать в групповых формах работы (обсуждения, обмен мнениями, мозговые штурмы и др.);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выполнять свою часть работы и координировать свои действия с другими членами кома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ды;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качество своего вклада в общий продукт по критериям, сформулирова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ным участниками взаимодействия.</w:t>
      </w:r>
    </w:p>
    <w:p w:rsidR="00A16667" w:rsidRPr="008563A2" w:rsidRDefault="00C22448" w:rsidP="008563A2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563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3)  Универсальные </w:t>
      </w:r>
      <w:r w:rsidRPr="008563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8563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действия обеспечивают формирование смысловых установок и жизненных навыков личности.</w:t>
      </w:r>
    </w:p>
    <w:p w:rsidR="00A16667" w:rsidRPr="008563A2" w:rsidRDefault="00C22448" w:rsidP="008563A2">
      <w:pPr>
        <w:tabs>
          <w:tab w:val="left" w:pos="180"/>
        </w:tabs>
        <w:autoSpaceDE w:val="0"/>
        <w:autoSpaceDN w:val="0"/>
        <w:spacing w:after="0" w:line="240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5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Самоорганизация: </w:t>
      </w:r>
      <w:r w:rsidRPr="008563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563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Самоконтроль: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left="420" w:right="1440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владеть способами самопроверки, самоконтроля процесса и результата реш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 математической задачи;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 опыту.</w:t>
      </w:r>
    </w:p>
    <w:p w:rsidR="00A16667" w:rsidRPr="008563A2" w:rsidRDefault="00C22448" w:rsidP="008B0CF6">
      <w:pPr>
        <w:autoSpaceDE w:val="0"/>
        <w:autoSpaceDN w:val="0"/>
        <w:spacing w:before="24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A16667" w:rsidRPr="008563A2" w:rsidRDefault="00C22448" w:rsidP="008563A2">
      <w:pPr>
        <w:tabs>
          <w:tab w:val="left" w:pos="180"/>
        </w:tabs>
        <w:autoSpaceDE w:val="0"/>
        <w:autoSpaceDN w:val="0"/>
        <w:spacing w:after="0" w:line="240" w:lineRule="auto"/>
        <w:ind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учебного курса «Геометрия» на уровне основного общего образования дол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 обеспечивать достижение следующих предметных образовательных результатов: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Распознавать изученные геометрические фигуры, определять их взаимное расположение, из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бражать геометрические фигуры;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Строить чертежи к геометрическим задачам.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Проводить логические рассуждения с использованием геометрических теорем.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Определять параллельность прямых с помощью углов, которые образует с ними секущая. О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ределять параллельность прямых с помощью равенства расстояний от точек одной прямой до т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чек другой прямой.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Решать задачи на клетчатой бумаге.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зованных при пересечении двух параллельных прямых секущей. Решать практические задачи на нахождение углов.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A16667" w:rsidRPr="008563A2" w:rsidRDefault="00C22448" w:rsidP="008563A2">
      <w:pPr>
        <w:autoSpaceDE w:val="0"/>
        <w:autoSpaceDN w:val="0"/>
        <w:spacing w:after="0" w:line="240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Пользоваться простейшими геометрическими неравенства ми, понимать их практический смысл.</w:t>
      </w:r>
    </w:p>
    <w:p w:rsidR="00A16667" w:rsidRPr="00C22448" w:rsidRDefault="00C22448" w:rsidP="008563A2">
      <w:pPr>
        <w:autoSpaceDE w:val="0"/>
        <w:autoSpaceDN w:val="0"/>
        <w:spacing w:after="0" w:line="240" w:lineRule="auto"/>
        <w:rPr>
          <w:lang w:val="ru-RU"/>
        </w:rPr>
      </w:pPr>
      <w:r w:rsidRPr="008563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</w:t>
      </w:r>
      <w:r w:rsidRPr="00C22448">
        <w:rPr>
          <w:rFonts w:ascii="Times New Roman" w:eastAsia="Times New Roman" w:hAnsi="Times New Roman"/>
          <w:color w:val="000000"/>
          <w:sz w:val="24"/>
          <w:lang w:val="ru-RU"/>
        </w:rPr>
        <w:t>оводить основные геометрические построения с помощью циркуля и линейки.</w:t>
      </w:r>
    </w:p>
    <w:p w:rsidR="00A16667" w:rsidRPr="00C22448" w:rsidRDefault="00A16667">
      <w:pPr>
        <w:rPr>
          <w:lang w:val="ru-RU"/>
        </w:rPr>
        <w:sectPr w:rsidR="00A16667" w:rsidRPr="00C22448" w:rsidSect="00CA3430">
          <w:pgSz w:w="11900" w:h="16840"/>
          <w:pgMar w:top="567" w:right="567" w:bottom="567" w:left="567" w:header="720" w:footer="720" w:gutter="0"/>
          <w:cols w:space="720" w:equalWidth="0">
            <w:col w:w="10247" w:space="0"/>
          </w:cols>
          <w:docGrid w:linePitch="360"/>
        </w:sectPr>
      </w:pPr>
    </w:p>
    <w:p w:rsidR="00A16667" w:rsidRDefault="00C22448">
      <w:pPr>
        <w:autoSpaceDE w:val="0"/>
        <w:autoSpaceDN w:val="0"/>
        <w:spacing w:after="258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</w:pPr>
      <w:r w:rsidRPr="008563A2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lastRenderedPageBreak/>
        <w:t xml:space="preserve">ТЕМАТИЧЕСКОЕ ПЛАНИРОВАНИЕ </w:t>
      </w:r>
    </w:p>
    <w:tbl>
      <w:tblPr>
        <w:tblStyle w:val="TableNormal"/>
        <w:tblW w:w="16018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3118"/>
        <w:gridCol w:w="567"/>
        <w:gridCol w:w="709"/>
        <w:gridCol w:w="709"/>
        <w:gridCol w:w="708"/>
        <w:gridCol w:w="5559"/>
        <w:gridCol w:w="1224"/>
        <w:gridCol w:w="21"/>
        <w:gridCol w:w="2835"/>
      </w:tblGrid>
      <w:tr w:rsidR="005D5C37" w:rsidRPr="00543C2F" w:rsidTr="00CA48E8">
        <w:trPr>
          <w:trHeight w:val="333"/>
        </w:trPr>
        <w:tc>
          <w:tcPr>
            <w:tcW w:w="568" w:type="dxa"/>
            <w:vMerge w:val="restart"/>
          </w:tcPr>
          <w:p w:rsidR="00543C2F" w:rsidRPr="00543C2F" w:rsidRDefault="00543C2F" w:rsidP="00543C2F">
            <w:pPr>
              <w:spacing w:before="74" w:line="266" w:lineRule="auto"/>
              <w:ind w:right="1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val="ru-RU"/>
              </w:rPr>
              <w:t>№</w:t>
            </w:r>
            <w:r w:rsidRPr="00543C2F">
              <w:rPr>
                <w:rFonts w:ascii="Times New Roman" w:eastAsia="Times New Roman" w:hAnsi="Times New Roman" w:cs="Times New Roman"/>
                <w:bCs/>
                <w:spacing w:val="-1"/>
                <w:w w:val="105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118" w:type="dxa"/>
            <w:vMerge w:val="restart"/>
          </w:tcPr>
          <w:p w:rsidR="00543C2F" w:rsidRPr="00543C2F" w:rsidRDefault="00543C2F" w:rsidP="00543C2F">
            <w:pPr>
              <w:spacing w:before="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val="ru-RU"/>
              </w:rPr>
              <w:t>Наименование</w:t>
            </w:r>
            <w:r w:rsidR="006D75C9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val="ru-RU"/>
              </w:rPr>
              <w:t xml:space="preserve"> </w:t>
            </w:r>
            <w:r w:rsidRPr="00543C2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val="ru-RU"/>
              </w:rPr>
              <w:t>разделов</w:t>
            </w:r>
            <w:r w:rsidR="006D75C9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val="ru-RU"/>
              </w:rPr>
              <w:t xml:space="preserve"> </w:t>
            </w:r>
            <w:r w:rsidRPr="00543C2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val="ru-RU"/>
              </w:rPr>
              <w:t>и</w:t>
            </w:r>
            <w:r w:rsidR="006D75C9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val="ru-RU"/>
              </w:rPr>
              <w:t xml:space="preserve"> </w:t>
            </w:r>
            <w:r w:rsidRPr="00543C2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val="ru-RU"/>
              </w:rPr>
              <w:t>тем</w:t>
            </w:r>
            <w:r w:rsidR="006D75C9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val="ru-RU"/>
              </w:rPr>
              <w:t xml:space="preserve"> </w:t>
            </w:r>
            <w:r w:rsidRPr="00543C2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1985" w:type="dxa"/>
            <w:gridSpan w:val="3"/>
          </w:tcPr>
          <w:p w:rsidR="00543C2F" w:rsidRPr="00543C2F" w:rsidRDefault="00543C2F" w:rsidP="00543C2F">
            <w:pPr>
              <w:spacing w:before="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bCs/>
                <w:spacing w:val="-1"/>
                <w:w w:val="105"/>
                <w:sz w:val="24"/>
                <w:szCs w:val="24"/>
                <w:lang w:val="ru-RU"/>
              </w:rPr>
              <w:t>Количество</w:t>
            </w:r>
            <w:r w:rsidR="006D75C9">
              <w:rPr>
                <w:rFonts w:ascii="Times New Roman" w:eastAsia="Times New Roman" w:hAnsi="Times New Roman" w:cs="Times New Roman"/>
                <w:bCs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43C2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708" w:type="dxa"/>
            <w:vMerge w:val="restart"/>
          </w:tcPr>
          <w:p w:rsidR="00543C2F" w:rsidRPr="00543C2F" w:rsidRDefault="00543C2F" w:rsidP="002B2D40">
            <w:pPr>
              <w:tabs>
                <w:tab w:val="left" w:pos="724"/>
              </w:tabs>
              <w:spacing w:before="74" w:line="266" w:lineRule="auto"/>
              <w:ind w:right="-1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val="ru-RU"/>
              </w:rPr>
              <w:t>а</w:t>
            </w:r>
            <w:r w:rsidRPr="00543C2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val="ru-RU"/>
              </w:rPr>
              <w:t>та</w:t>
            </w:r>
          </w:p>
        </w:tc>
        <w:tc>
          <w:tcPr>
            <w:tcW w:w="5559" w:type="dxa"/>
            <w:vMerge w:val="restart"/>
          </w:tcPr>
          <w:p w:rsidR="00543C2F" w:rsidRPr="00543C2F" w:rsidRDefault="00543C2F" w:rsidP="00543C2F">
            <w:pPr>
              <w:spacing w:before="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bCs/>
                <w:spacing w:val="-1"/>
                <w:w w:val="105"/>
                <w:sz w:val="24"/>
                <w:szCs w:val="24"/>
                <w:lang w:val="ru-RU"/>
              </w:rPr>
              <w:t>Видыдеятельности</w:t>
            </w:r>
          </w:p>
        </w:tc>
        <w:tc>
          <w:tcPr>
            <w:tcW w:w="1224" w:type="dxa"/>
            <w:vMerge w:val="restart"/>
          </w:tcPr>
          <w:p w:rsidR="00543C2F" w:rsidRPr="00543C2F" w:rsidRDefault="00543C2F" w:rsidP="00114FA1">
            <w:pPr>
              <w:spacing w:before="74" w:line="26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bCs/>
                <w:spacing w:val="-2"/>
                <w:w w:val="105"/>
                <w:sz w:val="24"/>
                <w:szCs w:val="24"/>
                <w:lang w:val="ru-RU"/>
              </w:rPr>
              <w:t>Виды, форм</w:t>
            </w:r>
            <w:r w:rsidRPr="00543C2F">
              <w:rPr>
                <w:rFonts w:ascii="Times New Roman" w:eastAsia="Times New Roman" w:hAnsi="Times New Roman" w:cs="Times New Roman"/>
                <w:bCs/>
                <w:spacing w:val="-2"/>
                <w:w w:val="105"/>
                <w:sz w:val="24"/>
                <w:szCs w:val="24"/>
                <w:lang w:val="ru-RU"/>
              </w:rPr>
              <w:t>ы</w:t>
            </w:r>
            <w:r w:rsidRPr="00543C2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2856" w:type="dxa"/>
            <w:gridSpan w:val="2"/>
            <w:vMerge w:val="restart"/>
          </w:tcPr>
          <w:p w:rsidR="00543C2F" w:rsidRPr="00543C2F" w:rsidRDefault="00543C2F" w:rsidP="00543C2F">
            <w:pPr>
              <w:spacing w:before="74" w:line="266" w:lineRule="auto"/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bCs/>
                <w:spacing w:val="-1"/>
                <w:w w:val="105"/>
                <w:sz w:val="24"/>
                <w:szCs w:val="24"/>
                <w:lang w:val="ru-RU"/>
              </w:rPr>
              <w:t>Электронные (цифр</w:t>
            </w:r>
            <w:r w:rsidRPr="00543C2F">
              <w:rPr>
                <w:rFonts w:ascii="Times New Roman" w:eastAsia="Times New Roman" w:hAnsi="Times New Roman" w:cs="Times New Roman"/>
                <w:bCs/>
                <w:spacing w:val="-1"/>
                <w:w w:val="105"/>
                <w:sz w:val="24"/>
                <w:szCs w:val="24"/>
                <w:lang w:val="ru-RU"/>
              </w:rPr>
              <w:t>о</w:t>
            </w:r>
            <w:r w:rsidRPr="00543C2F">
              <w:rPr>
                <w:rFonts w:ascii="Times New Roman" w:eastAsia="Times New Roman" w:hAnsi="Times New Roman" w:cs="Times New Roman"/>
                <w:bCs/>
                <w:spacing w:val="-1"/>
                <w:w w:val="105"/>
                <w:sz w:val="24"/>
                <w:szCs w:val="24"/>
                <w:lang w:val="ru-RU"/>
              </w:rPr>
              <w:t>вые)образовательныересурсы</w:t>
            </w:r>
          </w:p>
        </w:tc>
      </w:tr>
      <w:tr w:rsidR="00543C2F" w:rsidRPr="00543C2F" w:rsidTr="00CA48E8">
        <w:trPr>
          <w:trHeight w:val="525"/>
        </w:trPr>
        <w:tc>
          <w:tcPr>
            <w:tcW w:w="568" w:type="dxa"/>
            <w:vMerge/>
            <w:tcBorders>
              <w:top w:val="nil"/>
            </w:tcBorders>
          </w:tcPr>
          <w:p w:rsidR="00543C2F" w:rsidRPr="00543C2F" w:rsidRDefault="00543C2F" w:rsidP="00543C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543C2F" w:rsidRPr="00543C2F" w:rsidRDefault="00543C2F" w:rsidP="00543C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43C2F" w:rsidRPr="00543C2F" w:rsidRDefault="00543C2F" w:rsidP="00543C2F">
            <w:pPr>
              <w:spacing w:before="74"/>
              <w:ind w:right="-14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709" w:type="dxa"/>
          </w:tcPr>
          <w:p w:rsidR="00543C2F" w:rsidRPr="00543C2F" w:rsidRDefault="00543C2F" w:rsidP="00543C2F">
            <w:pPr>
              <w:spacing w:line="266" w:lineRule="auto"/>
              <w:ind w:right="-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w w:val="105"/>
                <w:sz w:val="24"/>
                <w:szCs w:val="24"/>
                <w:lang w:val="ru-RU"/>
              </w:rPr>
              <w:t>к</w:t>
            </w:r>
            <w:r w:rsidRPr="00543C2F">
              <w:rPr>
                <w:rFonts w:ascii="Times New Roman" w:eastAsia="Times New Roman" w:hAnsi="Times New Roman" w:cs="Times New Roman"/>
                <w:bCs/>
                <w:spacing w:val="-1"/>
                <w:w w:val="105"/>
                <w:sz w:val="24"/>
                <w:szCs w:val="24"/>
                <w:lang w:val="ru-RU"/>
              </w:rPr>
              <w:t>онтр</w:t>
            </w:r>
            <w:r w:rsidRPr="00543C2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val="ru-RU"/>
              </w:rPr>
              <w:t>раб</w:t>
            </w:r>
            <w:r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</w:tcPr>
          <w:p w:rsidR="00543C2F" w:rsidRDefault="00543C2F" w:rsidP="00543C2F">
            <w:pPr>
              <w:spacing w:line="266" w:lineRule="auto"/>
              <w:ind w:right="43"/>
              <w:rPr>
                <w:rFonts w:ascii="Times New Roman" w:eastAsia="Times New Roman" w:hAnsi="Times New Roman" w:cs="Times New Roman"/>
                <w:bCs/>
                <w:spacing w:val="-37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w w:val="105"/>
                <w:sz w:val="24"/>
                <w:szCs w:val="24"/>
                <w:lang w:val="ru-RU"/>
              </w:rPr>
              <w:t>п</w:t>
            </w:r>
            <w:r w:rsidRPr="00543C2F">
              <w:rPr>
                <w:rFonts w:ascii="Times New Roman" w:eastAsia="Times New Roman" w:hAnsi="Times New Roman" w:cs="Times New Roman"/>
                <w:bCs/>
                <w:spacing w:val="-1"/>
                <w:w w:val="105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w w:val="105"/>
                <w:sz w:val="24"/>
                <w:szCs w:val="24"/>
                <w:lang w:val="ru-RU"/>
              </w:rPr>
              <w:t>.</w:t>
            </w:r>
          </w:p>
          <w:p w:rsidR="00543C2F" w:rsidRPr="00543C2F" w:rsidRDefault="00543C2F" w:rsidP="00543C2F">
            <w:pPr>
              <w:spacing w:line="266" w:lineRule="auto"/>
              <w:ind w:right="-1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543C2F" w:rsidRPr="00543C2F" w:rsidRDefault="00543C2F" w:rsidP="00543C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9" w:type="dxa"/>
            <w:vMerge/>
            <w:tcBorders>
              <w:top w:val="nil"/>
            </w:tcBorders>
          </w:tcPr>
          <w:p w:rsidR="00543C2F" w:rsidRPr="00543C2F" w:rsidRDefault="00543C2F" w:rsidP="00543C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543C2F" w:rsidRPr="00543C2F" w:rsidRDefault="00543C2F" w:rsidP="00543C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6" w:type="dxa"/>
            <w:gridSpan w:val="2"/>
            <w:vMerge/>
            <w:tcBorders>
              <w:top w:val="nil"/>
            </w:tcBorders>
          </w:tcPr>
          <w:p w:rsidR="00543C2F" w:rsidRPr="00543C2F" w:rsidRDefault="00543C2F" w:rsidP="00543C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3C2F" w:rsidRPr="00543C2F" w:rsidTr="00CA48E8">
        <w:trPr>
          <w:trHeight w:val="333"/>
        </w:trPr>
        <w:tc>
          <w:tcPr>
            <w:tcW w:w="16018" w:type="dxa"/>
            <w:gridSpan w:val="10"/>
          </w:tcPr>
          <w:p w:rsidR="00543C2F" w:rsidRPr="00543C2F" w:rsidRDefault="00543C2F" w:rsidP="00543C2F">
            <w:pPr>
              <w:spacing w:before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  <w:lang w:val="ru-RU"/>
              </w:rPr>
              <w:t>Раздел1.Простейшиегеометрические</w:t>
            </w:r>
            <w:r w:rsidRPr="00543C2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фигурыиихсвойства.Измерениегеометрическихвеличин.</w:t>
            </w:r>
          </w:p>
        </w:tc>
      </w:tr>
      <w:tr w:rsidR="00543C2F" w:rsidRPr="006D75C9" w:rsidTr="00CA48E8">
        <w:trPr>
          <w:trHeight w:val="717"/>
        </w:trPr>
        <w:tc>
          <w:tcPr>
            <w:tcW w:w="56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1.1.</w:t>
            </w:r>
          </w:p>
        </w:tc>
        <w:tc>
          <w:tcPr>
            <w:tcW w:w="3118" w:type="dxa"/>
          </w:tcPr>
          <w:p w:rsidR="00543C2F" w:rsidRPr="00543C2F" w:rsidRDefault="00543C2F" w:rsidP="002B2D40">
            <w:pPr>
              <w:ind w:right="-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>Простейшиегеометрич</w:t>
            </w:r>
            <w:r w:rsidRPr="00543C2F">
              <w:rPr>
                <w:rFonts w:ascii="Times New Roman" w:eastAsia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>е</w:t>
            </w:r>
            <w:r w:rsidRPr="00543C2F">
              <w:rPr>
                <w:rFonts w:ascii="Times New Roman" w:eastAsia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>ские</w:t>
            </w:r>
            <w:r w:rsidRPr="00543C2F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объекты</w:t>
            </w:r>
            <w:r w:rsidR="002B2D40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 xml:space="preserve">, </w:t>
            </w:r>
            <w:r w:rsidRPr="00543C2F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точки</w:t>
            </w:r>
            <w:r w:rsidR="002B2D40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 xml:space="preserve">, </w:t>
            </w:r>
            <w:r w:rsidRPr="00543C2F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пр</w:t>
            </w:r>
            <w:r w:rsidR="002B2D40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я</w:t>
            </w:r>
            <w:r w:rsidRPr="00543C2F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мые,лучииуглы,многоугольник,ломаная</w:t>
            </w:r>
          </w:p>
        </w:tc>
        <w:tc>
          <w:tcPr>
            <w:tcW w:w="567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0.25</w:t>
            </w:r>
          </w:p>
        </w:tc>
        <w:tc>
          <w:tcPr>
            <w:tcW w:w="70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9" w:type="dxa"/>
          </w:tcPr>
          <w:p w:rsidR="00543C2F" w:rsidRPr="00543C2F" w:rsidRDefault="00543C2F" w:rsidP="00114FA1">
            <w:pPr>
              <w:ind w:left="140" w:right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Формулировать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основные понятия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иопределения</w:t>
            </w:r>
          </w:p>
        </w:tc>
        <w:tc>
          <w:tcPr>
            <w:tcW w:w="1224" w:type="dxa"/>
          </w:tcPr>
          <w:p w:rsidR="00543C2F" w:rsidRPr="00543C2F" w:rsidRDefault="00543C2F" w:rsidP="00114FA1">
            <w:pPr>
              <w:ind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тестиров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ние</w:t>
            </w:r>
          </w:p>
        </w:tc>
        <w:tc>
          <w:tcPr>
            <w:tcW w:w="2856" w:type="dxa"/>
            <w:gridSpan w:val="2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https://resh.edu.ru/subject/17/7/</w:t>
            </w:r>
          </w:p>
        </w:tc>
      </w:tr>
      <w:tr w:rsidR="00543C2F" w:rsidRPr="006D75C9" w:rsidTr="00612FF7">
        <w:trPr>
          <w:trHeight w:val="816"/>
        </w:trPr>
        <w:tc>
          <w:tcPr>
            <w:tcW w:w="56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1.2.</w:t>
            </w:r>
          </w:p>
        </w:tc>
        <w:tc>
          <w:tcPr>
            <w:tcW w:w="311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Смежныеивертикальныеу</w:t>
            </w:r>
            <w:r w:rsidRPr="00543C2F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г</w:t>
            </w:r>
            <w:r w:rsidRPr="00543C2F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лы</w:t>
            </w:r>
          </w:p>
        </w:tc>
        <w:tc>
          <w:tcPr>
            <w:tcW w:w="567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9" w:type="dxa"/>
          </w:tcPr>
          <w:p w:rsidR="00543C2F" w:rsidRPr="00543C2F" w:rsidRDefault="00543C2F" w:rsidP="002B2D40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Распознаватьизученные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геометрические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фигуры;определять ихвзаимноерасположение;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выполнять чертёж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 условиюзадачи</w:t>
            </w:r>
            <w:r w:rsidR="00612FF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224" w:type="dxa"/>
          </w:tcPr>
          <w:p w:rsidR="00543C2F" w:rsidRPr="00543C2F" w:rsidRDefault="00543C2F" w:rsidP="00114FA1">
            <w:pPr>
              <w:ind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Устный 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опрос;</w:t>
            </w:r>
          </w:p>
        </w:tc>
        <w:tc>
          <w:tcPr>
            <w:tcW w:w="2856" w:type="dxa"/>
            <w:gridSpan w:val="2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https://resh.edu.ru/subject/17/7</w:t>
            </w:r>
          </w:p>
        </w:tc>
      </w:tr>
      <w:tr w:rsidR="00543C2F" w:rsidRPr="006D75C9" w:rsidTr="00CA48E8">
        <w:trPr>
          <w:trHeight w:val="409"/>
        </w:trPr>
        <w:tc>
          <w:tcPr>
            <w:tcW w:w="56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1.3.</w:t>
            </w:r>
          </w:p>
        </w:tc>
        <w:tc>
          <w:tcPr>
            <w:tcW w:w="311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>Работа</w:t>
            </w:r>
            <w:r w:rsidRPr="00543C2F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спростейшимичерт</w:t>
            </w:r>
            <w:r w:rsidRPr="00543C2F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е</w:t>
            </w:r>
            <w:r w:rsidRPr="00543C2F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жами</w:t>
            </w:r>
          </w:p>
        </w:tc>
        <w:tc>
          <w:tcPr>
            <w:tcW w:w="567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0.25</w:t>
            </w:r>
          </w:p>
        </w:tc>
        <w:tc>
          <w:tcPr>
            <w:tcW w:w="70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9" w:type="dxa"/>
          </w:tcPr>
          <w:p w:rsidR="00543C2F" w:rsidRPr="00543C2F" w:rsidRDefault="00543C2F" w:rsidP="00114FA1">
            <w:pPr>
              <w:ind w:left="140" w:right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Проводитьпростейшиепостроения с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помощью циркуля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илинейки</w:t>
            </w:r>
          </w:p>
        </w:tc>
        <w:tc>
          <w:tcPr>
            <w:tcW w:w="1224" w:type="dxa"/>
          </w:tcPr>
          <w:p w:rsidR="00543C2F" w:rsidRPr="00543C2F" w:rsidRDefault="00543C2F" w:rsidP="00114FA1">
            <w:pPr>
              <w:ind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Пра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тич</w:t>
            </w:r>
            <w:r w:rsidR="00B36B2B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2856" w:type="dxa"/>
            <w:gridSpan w:val="2"/>
          </w:tcPr>
          <w:p w:rsidR="00543C2F" w:rsidRPr="000152CE" w:rsidRDefault="007302A7" w:rsidP="00114FA1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8">
              <w:r w:rsidR="00543C2F" w:rsidRPr="00543C2F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</w:rPr>
                <w:t>http</w:t>
              </w:r>
              <w:r w:rsidR="00543C2F" w:rsidRPr="000152CE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  <w:lang w:val="ru-RU"/>
                </w:rPr>
                <w:t>://</w:t>
              </w:r>
              <w:r w:rsidR="00543C2F" w:rsidRPr="00543C2F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</w:rPr>
                <w:t>school</w:t>
              </w:r>
              <w:r w:rsidR="00543C2F" w:rsidRPr="000152CE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  <w:lang w:val="ru-RU"/>
                </w:rPr>
                <w:t>-</w:t>
              </w:r>
            </w:hyperlink>
            <w:r w:rsidR="00543C2F"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collection</w:t>
            </w:r>
            <w:r w:rsidR="00543C2F" w:rsidRPr="000152CE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="00543C2F"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edu</w:t>
            </w:r>
            <w:r w:rsidR="00543C2F" w:rsidRPr="000152CE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="00543C2F"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</w:p>
        </w:tc>
      </w:tr>
      <w:tr w:rsidR="00543C2F" w:rsidRPr="006D75C9" w:rsidTr="00CA48E8">
        <w:trPr>
          <w:trHeight w:val="702"/>
        </w:trPr>
        <w:tc>
          <w:tcPr>
            <w:tcW w:w="56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1.4.</w:t>
            </w:r>
          </w:p>
        </w:tc>
        <w:tc>
          <w:tcPr>
            <w:tcW w:w="311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Измерениелинейныхиугл</w:t>
            </w:r>
            <w:r w:rsidRPr="00543C2F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о</w:t>
            </w:r>
            <w:r w:rsidRPr="00543C2F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выхвел</w:t>
            </w:r>
            <w:r w:rsidRPr="00543C2F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и</w:t>
            </w:r>
            <w:r w:rsidRPr="00543C2F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чин,вычислениеотрезковиуглов</w:t>
            </w:r>
          </w:p>
        </w:tc>
        <w:tc>
          <w:tcPr>
            <w:tcW w:w="567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0.75</w:t>
            </w:r>
          </w:p>
        </w:tc>
        <w:tc>
          <w:tcPr>
            <w:tcW w:w="70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9" w:type="dxa"/>
          </w:tcPr>
          <w:p w:rsidR="00543C2F" w:rsidRPr="00543C2F" w:rsidRDefault="00543C2F" w:rsidP="00114FA1">
            <w:pPr>
              <w:ind w:left="140" w:right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Измерятьлинейные и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угловые величины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геометр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ческих ипрактическихобъектов</w:t>
            </w:r>
          </w:p>
          <w:p w:rsidR="00543C2F" w:rsidRPr="00543C2F" w:rsidRDefault="00543C2F" w:rsidP="00114FA1">
            <w:pPr>
              <w:ind w:left="140" w:right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4" w:type="dxa"/>
          </w:tcPr>
          <w:p w:rsidR="00CA3430" w:rsidRDefault="00543C2F" w:rsidP="00114FA1">
            <w:pPr>
              <w:ind w:right="-21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Практ</w:t>
            </w:r>
            <w:r w:rsidR="00CA343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</w:p>
          <w:p w:rsidR="00543C2F" w:rsidRPr="00543C2F" w:rsidRDefault="00543C2F" w:rsidP="00114FA1">
            <w:pPr>
              <w:ind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2856" w:type="dxa"/>
            <w:gridSpan w:val="2"/>
          </w:tcPr>
          <w:p w:rsidR="00543C2F" w:rsidRPr="000152CE" w:rsidRDefault="007302A7" w:rsidP="00114FA1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9">
              <w:r w:rsidR="00543C2F" w:rsidRPr="00543C2F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</w:rPr>
                <w:t>http</w:t>
              </w:r>
              <w:r w:rsidR="00543C2F" w:rsidRPr="000152CE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  <w:lang w:val="ru-RU"/>
                </w:rPr>
                <w:t>://</w:t>
              </w:r>
              <w:r w:rsidR="00543C2F" w:rsidRPr="00543C2F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</w:rPr>
                <w:t>school</w:t>
              </w:r>
              <w:r w:rsidR="00543C2F" w:rsidRPr="000152CE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  <w:lang w:val="ru-RU"/>
                </w:rPr>
                <w:t>-</w:t>
              </w:r>
            </w:hyperlink>
            <w:r w:rsidR="00543C2F"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collection</w:t>
            </w:r>
            <w:r w:rsidR="00543C2F" w:rsidRPr="000152CE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="00543C2F"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edu</w:t>
            </w:r>
            <w:r w:rsidR="00543C2F" w:rsidRPr="000152CE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="00543C2F"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</w:p>
        </w:tc>
      </w:tr>
      <w:tr w:rsidR="00543C2F" w:rsidRPr="006D75C9" w:rsidTr="00B36B2B">
        <w:trPr>
          <w:trHeight w:val="663"/>
        </w:trPr>
        <w:tc>
          <w:tcPr>
            <w:tcW w:w="56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1.5.</w:t>
            </w:r>
          </w:p>
        </w:tc>
        <w:tc>
          <w:tcPr>
            <w:tcW w:w="311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>Периметриплощадьф</w:t>
            </w:r>
            <w:r w:rsidRPr="00543C2F">
              <w:rPr>
                <w:rFonts w:ascii="Times New Roman" w:eastAsia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543C2F">
              <w:rPr>
                <w:rFonts w:ascii="Times New Roman" w:eastAsia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>гур,составленных</w:t>
            </w:r>
            <w:r w:rsidRPr="00543C2F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изпрямоугольников</w:t>
            </w:r>
          </w:p>
        </w:tc>
        <w:tc>
          <w:tcPr>
            <w:tcW w:w="567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9" w:type="dxa"/>
          </w:tcPr>
          <w:p w:rsidR="00543C2F" w:rsidRPr="00543C2F" w:rsidRDefault="00543C2F" w:rsidP="00114FA1">
            <w:pPr>
              <w:tabs>
                <w:tab w:val="left" w:pos="5101"/>
              </w:tabs>
              <w:ind w:left="140" w:right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Распознаватьизученные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геометрические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фигуры</w:t>
            </w:r>
            <w:r w:rsidR="00612FF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определять ихвзаимноерасположение</w:t>
            </w:r>
            <w:r w:rsidR="00612FF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выполнять чертёж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поусловиюзадач</w:t>
            </w:r>
            <w:r w:rsidR="005D5C3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224" w:type="dxa"/>
          </w:tcPr>
          <w:p w:rsidR="00543C2F" w:rsidRPr="00543C2F" w:rsidRDefault="00543C2F" w:rsidP="00114FA1">
            <w:pPr>
              <w:ind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Устный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прос</w:t>
            </w:r>
          </w:p>
        </w:tc>
        <w:tc>
          <w:tcPr>
            <w:tcW w:w="2856" w:type="dxa"/>
            <w:gridSpan w:val="2"/>
          </w:tcPr>
          <w:p w:rsidR="00543C2F" w:rsidRPr="000152CE" w:rsidRDefault="007302A7" w:rsidP="00114FA1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0">
              <w:r w:rsidR="00543C2F" w:rsidRPr="00543C2F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</w:rPr>
                <w:t>http</w:t>
              </w:r>
              <w:r w:rsidR="00543C2F" w:rsidRPr="000152CE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  <w:lang w:val="ru-RU"/>
                </w:rPr>
                <w:t>://</w:t>
              </w:r>
              <w:r w:rsidR="00543C2F" w:rsidRPr="00543C2F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</w:rPr>
                <w:t>school</w:t>
              </w:r>
              <w:r w:rsidR="00543C2F" w:rsidRPr="000152CE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  <w:lang w:val="ru-RU"/>
                </w:rPr>
                <w:t>-</w:t>
              </w:r>
            </w:hyperlink>
            <w:r w:rsidR="00543C2F"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collection</w:t>
            </w:r>
            <w:r w:rsidR="00543C2F" w:rsidRPr="000152CE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="00543C2F"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edu</w:t>
            </w:r>
            <w:r w:rsidR="00543C2F" w:rsidRPr="000152CE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="00543C2F"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</w:p>
        </w:tc>
      </w:tr>
      <w:tr w:rsidR="00543C2F" w:rsidRPr="00543C2F" w:rsidTr="00B36B2B">
        <w:trPr>
          <w:trHeight w:val="249"/>
        </w:trPr>
        <w:tc>
          <w:tcPr>
            <w:tcW w:w="3686" w:type="dxa"/>
            <w:gridSpan w:val="2"/>
          </w:tcPr>
          <w:p w:rsidR="00543C2F" w:rsidRPr="00543C2F" w:rsidRDefault="00543C2F" w:rsidP="00B36B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Итогопоразделу:</w:t>
            </w:r>
          </w:p>
        </w:tc>
        <w:tc>
          <w:tcPr>
            <w:tcW w:w="567" w:type="dxa"/>
          </w:tcPr>
          <w:p w:rsidR="00543C2F" w:rsidRPr="00543C2F" w:rsidRDefault="00543C2F" w:rsidP="00B36B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14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4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6" w:type="dxa"/>
            <w:gridSpan w:val="2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3C2F" w:rsidRPr="00543C2F" w:rsidTr="00CA48E8">
        <w:trPr>
          <w:trHeight w:val="333"/>
        </w:trPr>
        <w:tc>
          <w:tcPr>
            <w:tcW w:w="16018" w:type="dxa"/>
            <w:gridSpan w:val="10"/>
          </w:tcPr>
          <w:p w:rsidR="00543C2F" w:rsidRPr="00543C2F" w:rsidRDefault="00543C2F" w:rsidP="00114FA1">
            <w:pPr>
              <w:spacing w:before="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 xml:space="preserve">Раздел </w:t>
            </w:r>
            <w:r w:rsidRPr="00543C2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  <w:lang w:val="ru-RU"/>
              </w:rPr>
              <w:t>2.</w:t>
            </w:r>
            <w:r w:rsidRPr="00543C2F"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w w:val="105"/>
                <w:sz w:val="24"/>
                <w:szCs w:val="24"/>
                <w:lang w:val="ru-RU"/>
              </w:rPr>
              <w:t>Треугольники</w:t>
            </w:r>
          </w:p>
        </w:tc>
      </w:tr>
      <w:tr w:rsidR="00543C2F" w:rsidRPr="006D75C9" w:rsidTr="00CA48E8">
        <w:trPr>
          <w:trHeight w:val="1138"/>
        </w:trPr>
        <w:tc>
          <w:tcPr>
            <w:tcW w:w="56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2.1.</w:t>
            </w:r>
          </w:p>
        </w:tc>
        <w:tc>
          <w:tcPr>
            <w:tcW w:w="311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Понятиеоравныхтреугольникахипервичныепредставл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нияора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ных(конгруэнтных)фигурах</w:t>
            </w:r>
          </w:p>
        </w:tc>
        <w:tc>
          <w:tcPr>
            <w:tcW w:w="567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9" w:type="dxa"/>
          </w:tcPr>
          <w:p w:rsidR="00543C2F" w:rsidRPr="00543C2F" w:rsidRDefault="00543C2F" w:rsidP="00114FA1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Распознавать пары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равныхтреугольников нагот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вых чертежах(с указаниемпризнаков)</w:t>
            </w:r>
          </w:p>
        </w:tc>
        <w:tc>
          <w:tcPr>
            <w:tcW w:w="1224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Устный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прос;</w:t>
            </w:r>
          </w:p>
        </w:tc>
        <w:tc>
          <w:tcPr>
            <w:tcW w:w="2856" w:type="dxa"/>
            <w:gridSpan w:val="2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https://resh.edu.ru/subject/17/7/</w:t>
            </w:r>
          </w:p>
        </w:tc>
      </w:tr>
      <w:tr w:rsidR="00543C2F" w:rsidRPr="006D75C9" w:rsidTr="00CA48E8">
        <w:trPr>
          <w:trHeight w:val="559"/>
        </w:trPr>
        <w:tc>
          <w:tcPr>
            <w:tcW w:w="56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2.2.</w:t>
            </w:r>
          </w:p>
        </w:tc>
        <w:tc>
          <w:tcPr>
            <w:tcW w:w="311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Трипризнакаравенства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тр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угольников</w:t>
            </w:r>
          </w:p>
        </w:tc>
        <w:tc>
          <w:tcPr>
            <w:tcW w:w="567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9" w:type="dxa"/>
          </w:tcPr>
          <w:p w:rsidR="00543C2F" w:rsidRPr="00543C2F" w:rsidRDefault="00543C2F" w:rsidP="00114FA1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Применятьпризнакиравенствапрямоугольных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треугольников 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взадачах</w:t>
            </w:r>
            <w:r w:rsidR="005D5C3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224" w:type="dxa"/>
          </w:tcPr>
          <w:p w:rsidR="00543C2F" w:rsidRPr="00543C2F" w:rsidRDefault="00543C2F" w:rsidP="00114FA1">
            <w:pPr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Пис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мен</w:t>
            </w:r>
            <w:r w:rsidR="005D5C3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856" w:type="dxa"/>
            <w:gridSpan w:val="2"/>
          </w:tcPr>
          <w:p w:rsidR="00543C2F" w:rsidRPr="000152CE" w:rsidRDefault="007302A7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1">
              <w:r w:rsidR="00543C2F" w:rsidRPr="00543C2F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</w:rPr>
                <w:t>http</w:t>
              </w:r>
              <w:r w:rsidR="00543C2F" w:rsidRPr="000152CE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  <w:lang w:val="ru-RU"/>
                </w:rPr>
                <w:t>://</w:t>
              </w:r>
              <w:r w:rsidR="00543C2F" w:rsidRPr="00543C2F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</w:rPr>
                <w:t>school</w:t>
              </w:r>
              <w:r w:rsidR="00543C2F" w:rsidRPr="000152CE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  <w:lang w:val="ru-RU"/>
                </w:rPr>
                <w:t>-</w:t>
              </w:r>
            </w:hyperlink>
            <w:r w:rsidR="00543C2F"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collection</w:t>
            </w:r>
            <w:r w:rsidR="00543C2F" w:rsidRPr="000152CE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="00543C2F"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edu</w:t>
            </w:r>
            <w:r w:rsidR="00543C2F" w:rsidRPr="000152CE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="00543C2F"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</w:p>
        </w:tc>
      </w:tr>
      <w:tr w:rsidR="00543C2F" w:rsidRPr="006D75C9" w:rsidTr="00CA48E8">
        <w:trPr>
          <w:trHeight w:val="65"/>
        </w:trPr>
        <w:tc>
          <w:tcPr>
            <w:tcW w:w="56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2.3.</w:t>
            </w:r>
          </w:p>
        </w:tc>
        <w:tc>
          <w:tcPr>
            <w:tcW w:w="311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Признакиравенствапрямоугольныхтреугольников</w:t>
            </w:r>
          </w:p>
        </w:tc>
        <w:tc>
          <w:tcPr>
            <w:tcW w:w="567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9" w:type="dxa"/>
          </w:tcPr>
          <w:p w:rsidR="00543C2F" w:rsidRPr="00543C2F" w:rsidRDefault="00543C2F" w:rsidP="00114FA1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Применятьпризнакиравенствапрямоугольных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треугольников 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взадачах</w:t>
            </w:r>
            <w:r w:rsidR="00612FF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224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Тестир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вание;</w:t>
            </w:r>
          </w:p>
        </w:tc>
        <w:tc>
          <w:tcPr>
            <w:tcW w:w="2856" w:type="dxa"/>
            <w:gridSpan w:val="2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https://resh.edu.ru/subject/17/7/</w:t>
            </w:r>
          </w:p>
        </w:tc>
      </w:tr>
      <w:tr w:rsidR="00543C2F" w:rsidRPr="006D75C9" w:rsidTr="00CA48E8">
        <w:trPr>
          <w:trHeight w:val="687"/>
        </w:trPr>
        <w:tc>
          <w:tcPr>
            <w:tcW w:w="56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2.4.</w:t>
            </w:r>
          </w:p>
        </w:tc>
        <w:tc>
          <w:tcPr>
            <w:tcW w:w="311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Свойствомедианыпрямоугольноготреугольника</w:t>
            </w:r>
          </w:p>
        </w:tc>
        <w:tc>
          <w:tcPr>
            <w:tcW w:w="567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9" w:type="dxa"/>
          </w:tcPr>
          <w:p w:rsidR="00543C2F" w:rsidRPr="00543C2F" w:rsidRDefault="00543C2F" w:rsidP="00114FA1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Применятьпризнакиравенствапрямоугольных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треугольников 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взадачах</w:t>
            </w:r>
            <w:r w:rsidR="00114FA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224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Устный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прос;</w:t>
            </w:r>
          </w:p>
        </w:tc>
        <w:tc>
          <w:tcPr>
            <w:tcW w:w="2856" w:type="dxa"/>
            <w:gridSpan w:val="2"/>
          </w:tcPr>
          <w:p w:rsidR="00543C2F" w:rsidRPr="000152CE" w:rsidRDefault="007302A7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2">
              <w:r w:rsidR="00543C2F" w:rsidRPr="00543C2F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</w:rPr>
                <w:t>http</w:t>
              </w:r>
              <w:r w:rsidR="00543C2F" w:rsidRPr="000152CE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  <w:lang w:val="ru-RU"/>
                </w:rPr>
                <w:t>://</w:t>
              </w:r>
              <w:r w:rsidR="00543C2F" w:rsidRPr="00543C2F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</w:rPr>
                <w:t>school</w:t>
              </w:r>
              <w:r w:rsidR="00543C2F" w:rsidRPr="000152CE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  <w:lang w:val="ru-RU"/>
                </w:rPr>
                <w:t>-</w:t>
              </w:r>
            </w:hyperlink>
            <w:r w:rsidR="00543C2F"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collection</w:t>
            </w:r>
            <w:r w:rsidR="00543C2F" w:rsidRPr="000152CE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="00543C2F"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edu</w:t>
            </w:r>
            <w:r w:rsidR="00543C2F" w:rsidRPr="000152CE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="00543C2F"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</w:p>
        </w:tc>
      </w:tr>
      <w:tr w:rsidR="00543C2F" w:rsidRPr="006D75C9" w:rsidTr="005F431E">
        <w:trPr>
          <w:trHeight w:val="1396"/>
        </w:trPr>
        <w:tc>
          <w:tcPr>
            <w:tcW w:w="56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2.5.</w:t>
            </w:r>
          </w:p>
        </w:tc>
        <w:tc>
          <w:tcPr>
            <w:tcW w:w="311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Равнобедренныеиравносторонние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треугольники.</w:t>
            </w:r>
          </w:p>
        </w:tc>
        <w:tc>
          <w:tcPr>
            <w:tcW w:w="567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9" w:type="dxa"/>
          </w:tcPr>
          <w:p w:rsidR="00543C2F" w:rsidRPr="00543C2F" w:rsidRDefault="00543C2F" w:rsidP="00114FA1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Формулировать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определения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остроугольного</w:t>
            </w:r>
            <w:r w:rsidR="005D5C37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,</w:t>
            </w:r>
          </w:p>
          <w:p w:rsidR="00543C2F" w:rsidRPr="00543C2F" w:rsidRDefault="00114FA1" w:rsidP="005F431E">
            <w:pPr>
              <w:ind w:left="140" w:right="-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</w:t>
            </w:r>
            <w:r w:rsidR="00543C2F"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упоугольного</w:t>
            </w:r>
            <w:r w:rsidR="005D5C3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="00543C2F"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прямоугольного</w:t>
            </w:r>
            <w:r w:rsidR="005D5C3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="00543C2F"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равнобедренного</w:t>
            </w:r>
            <w:r w:rsidR="005D5C3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="00543C2F"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равностороннего</w:t>
            </w:r>
            <w:r w:rsidR="00543C2F"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треугольников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;</w:t>
            </w:r>
            <w:r w:rsidR="00543C2F"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биссектрисы</w:t>
            </w:r>
            <w:r w:rsidR="005E16B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="00543C2F"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="00543C2F"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ы</w:t>
            </w:r>
            <w:r w:rsidR="00543C2F"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="00543C2F"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="00543C2F"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ты</w:t>
            </w:r>
            <w:r w:rsidR="005E16B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="00543C2F"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медианытреугольника;серединного</w:t>
            </w:r>
            <w:r w:rsidR="00543C2F"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перпендикуляра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,</w:t>
            </w:r>
            <w:r w:rsidR="00543C2F"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отрезка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="00543C2F"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периметратреугольника</w:t>
            </w:r>
          </w:p>
        </w:tc>
        <w:tc>
          <w:tcPr>
            <w:tcW w:w="1224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Устный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прос;</w:t>
            </w:r>
          </w:p>
        </w:tc>
        <w:tc>
          <w:tcPr>
            <w:tcW w:w="2856" w:type="dxa"/>
            <w:gridSpan w:val="2"/>
          </w:tcPr>
          <w:p w:rsidR="00543C2F" w:rsidRPr="000152CE" w:rsidRDefault="007302A7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3">
              <w:r w:rsidR="00543C2F" w:rsidRPr="00543C2F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</w:rPr>
                <w:t>http</w:t>
              </w:r>
              <w:r w:rsidR="00543C2F" w:rsidRPr="000152CE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  <w:lang w:val="ru-RU"/>
                </w:rPr>
                <w:t>://</w:t>
              </w:r>
              <w:r w:rsidR="00543C2F" w:rsidRPr="00543C2F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</w:rPr>
                <w:t>school</w:t>
              </w:r>
              <w:r w:rsidR="00543C2F" w:rsidRPr="000152CE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  <w:lang w:val="ru-RU"/>
                </w:rPr>
                <w:t>-</w:t>
              </w:r>
            </w:hyperlink>
            <w:r w:rsidR="00543C2F"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collection</w:t>
            </w:r>
            <w:r w:rsidR="00543C2F" w:rsidRPr="000152CE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="00543C2F"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edu</w:t>
            </w:r>
            <w:r w:rsidR="00543C2F" w:rsidRPr="000152CE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="00543C2F"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</w:p>
        </w:tc>
      </w:tr>
      <w:tr w:rsidR="00543C2F" w:rsidRPr="006D75C9" w:rsidTr="00CA3430">
        <w:trPr>
          <w:trHeight w:val="441"/>
        </w:trPr>
        <w:tc>
          <w:tcPr>
            <w:tcW w:w="568" w:type="dxa"/>
          </w:tcPr>
          <w:p w:rsidR="00543C2F" w:rsidRPr="00543C2F" w:rsidRDefault="00543C2F" w:rsidP="00114FA1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2.6.</w:t>
            </w:r>
          </w:p>
        </w:tc>
        <w:tc>
          <w:tcPr>
            <w:tcW w:w="311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Признакиисвойстваравнобедренного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треугольника</w:t>
            </w:r>
          </w:p>
        </w:tc>
        <w:tc>
          <w:tcPr>
            <w:tcW w:w="567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9" w:type="dxa"/>
          </w:tcPr>
          <w:p w:rsidR="00543C2F" w:rsidRPr="00543C2F" w:rsidRDefault="00543C2F" w:rsidP="00114FA1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Формулироватьсвойства ипризнаки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равнобедре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ного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треугольника</w:t>
            </w:r>
          </w:p>
        </w:tc>
        <w:tc>
          <w:tcPr>
            <w:tcW w:w="1224" w:type="dxa"/>
          </w:tcPr>
          <w:p w:rsidR="00543C2F" w:rsidRPr="00543C2F" w:rsidRDefault="00543C2F" w:rsidP="00114FA1">
            <w:pPr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Устный 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опрос</w:t>
            </w:r>
          </w:p>
        </w:tc>
        <w:tc>
          <w:tcPr>
            <w:tcW w:w="2856" w:type="dxa"/>
            <w:gridSpan w:val="2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https://resh.edu.ru/subject/17/7/</w:t>
            </w:r>
          </w:p>
        </w:tc>
      </w:tr>
      <w:tr w:rsidR="00543C2F" w:rsidRPr="006D75C9" w:rsidTr="00CA48E8">
        <w:trPr>
          <w:trHeight w:val="832"/>
        </w:trPr>
        <w:tc>
          <w:tcPr>
            <w:tcW w:w="568" w:type="dxa"/>
          </w:tcPr>
          <w:p w:rsidR="00543C2F" w:rsidRPr="00543C2F" w:rsidRDefault="00543C2F" w:rsidP="00114FA1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2.7.</w:t>
            </w:r>
          </w:p>
        </w:tc>
        <w:tc>
          <w:tcPr>
            <w:tcW w:w="311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Противбольшейсторонытреугольникалежитбольший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гол</w:t>
            </w:r>
          </w:p>
        </w:tc>
        <w:tc>
          <w:tcPr>
            <w:tcW w:w="567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9" w:type="dxa"/>
          </w:tcPr>
          <w:p w:rsidR="00543C2F" w:rsidRPr="00543C2F" w:rsidRDefault="00543C2F" w:rsidP="00114FA1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Выводитьследс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вия(равенств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соответствующих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элементов) изр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венствтреугольников</w:t>
            </w:r>
            <w:r w:rsidR="005E16B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224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Устный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прос;</w:t>
            </w:r>
          </w:p>
        </w:tc>
        <w:tc>
          <w:tcPr>
            <w:tcW w:w="2856" w:type="dxa"/>
            <w:gridSpan w:val="2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https://resh.edu.ru/subject/17/7/</w:t>
            </w:r>
          </w:p>
        </w:tc>
      </w:tr>
      <w:tr w:rsidR="00543C2F" w:rsidRPr="006D75C9" w:rsidTr="005F431E">
        <w:trPr>
          <w:trHeight w:val="557"/>
        </w:trPr>
        <w:tc>
          <w:tcPr>
            <w:tcW w:w="568" w:type="dxa"/>
          </w:tcPr>
          <w:p w:rsidR="00543C2F" w:rsidRPr="00543C2F" w:rsidRDefault="00543C2F" w:rsidP="00114FA1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2.8.</w:t>
            </w:r>
          </w:p>
        </w:tc>
        <w:tc>
          <w:tcPr>
            <w:tcW w:w="311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Простейшиенеравенства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геометри</w:t>
            </w:r>
            <w:r w:rsidR="005E16B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</w:p>
        </w:tc>
        <w:tc>
          <w:tcPr>
            <w:tcW w:w="567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9" w:type="dxa"/>
          </w:tcPr>
          <w:p w:rsidR="00543C2F" w:rsidRPr="00543C2F" w:rsidRDefault="00543C2F" w:rsidP="00114FA1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Использовать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цифровые ресурсы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для исследован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ясвойствизучаемыхфигур</w:t>
            </w:r>
            <w:r w:rsidR="005E16B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224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Устный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прос;</w:t>
            </w:r>
          </w:p>
        </w:tc>
        <w:tc>
          <w:tcPr>
            <w:tcW w:w="2856" w:type="dxa"/>
            <w:gridSpan w:val="2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https://resh.edu.ru/subject/17/7/</w:t>
            </w:r>
          </w:p>
        </w:tc>
      </w:tr>
      <w:tr w:rsidR="00543C2F" w:rsidRPr="006D75C9" w:rsidTr="005F431E">
        <w:trPr>
          <w:trHeight w:val="565"/>
        </w:trPr>
        <w:tc>
          <w:tcPr>
            <w:tcW w:w="568" w:type="dxa"/>
          </w:tcPr>
          <w:p w:rsidR="00543C2F" w:rsidRPr="00543C2F" w:rsidRDefault="00543C2F" w:rsidP="00114FA1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2.9.</w:t>
            </w:r>
          </w:p>
        </w:tc>
        <w:tc>
          <w:tcPr>
            <w:tcW w:w="311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Неравенствотреугольника</w:t>
            </w:r>
          </w:p>
        </w:tc>
        <w:tc>
          <w:tcPr>
            <w:tcW w:w="567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9" w:type="dxa"/>
          </w:tcPr>
          <w:p w:rsidR="00543C2F" w:rsidRPr="00543C2F" w:rsidRDefault="00543C2F" w:rsidP="00114FA1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Использовать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цифровые ресурс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для исследован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ясвойствизучаемыхфигур</w:t>
            </w:r>
            <w:r w:rsidR="005E16B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224" w:type="dxa"/>
          </w:tcPr>
          <w:p w:rsidR="00543C2F" w:rsidRPr="00543C2F" w:rsidRDefault="00543C2F" w:rsidP="00114FA1">
            <w:pPr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Пис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мен</w:t>
            </w:r>
            <w:r w:rsidR="005E16B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контроль</w:t>
            </w:r>
          </w:p>
        </w:tc>
        <w:tc>
          <w:tcPr>
            <w:tcW w:w="2856" w:type="dxa"/>
            <w:gridSpan w:val="2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https://resh.edu.ru/subject/17/7/</w:t>
            </w:r>
          </w:p>
        </w:tc>
      </w:tr>
      <w:tr w:rsidR="00543C2F" w:rsidRPr="006D75C9" w:rsidTr="005F431E">
        <w:trPr>
          <w:trHeight w:val="545"/>
        </w:trPr>
        <w:tc>
          <w:tcPr>
            <w:tcW w:w="568" w:type="dxa"/>
          </w:tcPr>
          <w:p w:rsidR="00543C2F" w:rsidRPr="00543C2F" w:rsidRDefault="00543C2F" w:rsidP="00114FA1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2.10.</w:t>
            </w:r>
          </w:p>
        </w:tc>
        <w:tc>
          <w:tcPr>
            <w:tcW w:w="311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Неравенство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ломаной</w:t>
            </w:r>
          </w:p>
        </w:tc>
        <w:tc>
          <w:tcPr>
            <w:tcW w:w="567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9" w:type="dxa"/>
          </w:tcPr>
          <w:p w:rsidR="00543C2F" w:rsidRPr="00543C2F" w:rsidRDefault="00543C2F" w:rsidP="00114FA1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Использовать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цифровые ресурсы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для исследован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ясвойств;изучаемыхфигур</w:t>
            </w:r>
          </w:p>
        </w:tc>
        <w:tc>
          <w:tcPr>
            <w:tcW w:w="1224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Устный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прос;</w:t>
            </w:r>
          </w:p>
        </w:tc>
        <w:tc>
          <w:tcPr>
            <w:tcW w:w="2856" w:type="dxa"/>
            <w:gridSpan w:val="2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https://resh.edu.ru/subject/17/7/</w:t>
            </w:r>
          </w:p>
        </w:tc>
      </w:tr>
      <w:tr w:rsidR="00543C2F" w:rsidRPr="006D75C9" w:rsidTr="00CA48E8">
        <w:trPr>
          <w:trHeight w:val="1528"/>
        </w:trPr>
        <w:tc>
          <w:tcPr>
            <w:tcW w:w="568" w:type="dxa"/>
          </w:tcPr>
          <w:p w:rsidR="00543C2F" w:rsidRPr="00543C2F" w:rsidRDefault="00543C2F" w:rsidP="00114FA1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2.11.</w:t>
            </w:r>
          </w:p>
        </w:tc>
        <w:tc>
          <w:tcPr>
            <w:tcW w:w="311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Прямоугольныйтреугол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никсугломв30°.</w:t>
            </w:r>
          </w:p>
        </w:tc>
        <w:tc>
          <w:tcPr>
            <w:tcW w:w="567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9" w:type="dxa"/>
          </w:tcPr>
          <w:p w:rsidR="00543C2F" w:rsidRPr="00543C2F" w:rsidRDefault="00543C2F" w:rsidP="00114FA1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Формулировать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определения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остроугольного</w:t>
            </w:r>
            <w:r w:rsidR="005E16BE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, 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поугольного</w:t>
            </w:r>
            <w:r w:rsidR="005E16B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прямоугольного</w:t>
            </w:r>
            <w:r w:rsidR="005E16B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равнобедренного</w:t>
            </w:r>
            <w:r w:rsidR="005E16B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равностороннего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треугольников;биссектрисы</w:t>
            </w:r>
            <w:r w:rsidR="005E16B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ы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ты</w:t>
            </w:r>
            <w:r w:rsidR="005E16B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медианытреугольника;серединного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перпендикуляра</w:t>
            </w:r>
            <w:r w:rsidR="005E16BE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, 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отрезка</w:t>
            </w:r>
            <w:r w:rsidR="005E16BE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периметратреугольника</w:t>
            </w:r>
          </w:p>
        </w:tc>
        <w:tc>
          <w:tcPr>
            <w:tcW w:w="1224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Устный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прос;</w:t>
            </w:r>
          </w:p>
        </w:tc>
        <w:tc>
          <w:tcPr>
            <w:tcW w:w="2856" w:type="dxa"/>
            <w:gridSpan w:val="2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https://resh.edu.ru/subject/17/7/</w:t>
            </w:r>
          </w:p>
        </w:tc>
      </w:tr>
      <w:tr w:rsidR="00E072E3" w:rsidRPr="006D75C9" w:rsidTr="005F431E">
        <w:trPr>
          <w:trHeight w:val="577"/>
        </w:trPr>
        <w:tc>
          <w:tcPr>
            <w:tcW w:w="568" w:type="dxa"/>
          </w:tcPr>
          <w:p w:rsidR="00543C2F" w:rsidRPr="00543C2F" w:rsidRDefault="00543C2F" w:rsidP="00114FA1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2.12.</w:t>
            </w:r>
          </w:p>
        </w:tc>
        <w:tc>
          <w:tcPr>
            <w:tcW w:w="311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Первыепонятияодоказател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ствахвгеометрии</w:t>
            </w:r>
          </w:p>
        </w:tc>
        <w:tc>
          <w:tcPr>
            <w:tcW w:w="567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9" w:type="dxa"/>
          </w:tcPr>
          <w:p w:rsidR="00543C2F" w:rsidRPr="00543C2F" w:rsidRDefault="00543C2F" w:rsidP="00114FA1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Знакомиться с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историей развития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геометрии</w:t>
            </w:r>
          </w:p>
        </w:tc>
        <w:tc>
          <w:tcPr>
            <w:tcW w:w="1224" w:type="dxa"/>
          </w:tcPr>
          <w:p w:rsidR="00543C2F" w:rsidRPr="00543C2F" w:rsidRDefault="00543C2F" w:rsidP="00114FA1">
            <w:pPr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Устный 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опрос</w:t>
            </w:r>
          </w:p>
        </w:tc>
        <w:tc>
          <w:tcPr>
            <w:tcW w:w="2856" w:type="dxa"/>
            <w:gridSpan w:val="2"/>
          </w:tcPr>
          <w:p w:rsidR="00543C2F" w:rsidRPr="000152CE" w:rsidRDefault="007302A7" w:rsidP="00114FA1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4">
              <w:r w:rsidR="00543C2F" w:rsidRPr="00543C2F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</w:rPr>
                <w:t>http</w:t>
              </w:r>
              <w:r w:rsidR="00543C2F" w:rsidRPr="000152CE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  <w:lang w:val="ru-RU"/>
                </w:rPr>
                <w:t>://</w:t>
              </w:r>
              <w:r w:rsidR="00543C2F" w:rsidRPr="00543C2F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</w:rPr>
                <w:t>school</w:t>
              </w:r>
              <w:r w:rsidR="00543C2F" w:rsidRPr="000152CE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  <w:lang w:val="ru-RU"/>
                </w:rPr>
                <w:t>-</w:t>
              </w:r>
            </w:hyperlink>
            <w:r w:rsidR="00543C2F"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collection</w:t>
            </w:r>
            <w:r w:rsidR="00543C2F" w:rsidRPr="000152CE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="00543C2F"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edu</w:t>
            </w:r>
            <w:r w:rsidR="00543C2F" w:rsidRPr="000152CE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="00543C2F"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</w:p>
        </w:tc>
      </w:tr>
      <w:tr w:rsidR="00543C2F" w:rsidRPr="00543C2F" w:rsidTr="00CA48E8">
        <w:trPr>
          <w:trHeight w:val="333"/>
        </w:trPr>
        <w:tc>
          <w:tcPr>
            <w:tcW w:w="3686" w:type="dxa"/>
            <w:gridSpan w:val="2"/>
          </w:tcPr>
          <w:p w:rsidR="00543C2F" w:rsidRPr="00543C2F" w:rsidRDefault="00543C2F" w:rsidP="00114FA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Итогопоразделу:</w:t>
            </w:r>
          </w:p>
        </w:tc>
        <w:tc>
          <w:tcPr>
            <w:tcW w:w="567" w:type="dxa"/>
          </w:tcPr>
          <w:p w:rsidR="00543C2F" w:rsidRPr="00543C2F" w:rsidRDefault="00543C2F" w:rsidP="00114FA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22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4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6" w:type="dxa"/>
            <w:gridSpan w:val="2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3C2F" w:rsidRPr="00B43FC7" w:rsidTr="00CA48E8">
        <w:trPr>
          <w:trHeight w:val="333"/>
        </w:trPr>
        <w:tc>
          <w:tcPr>
            <w:tcW w:w="16018" w:type="dxa"/>
            <w:gridSpan w:val="10"/>
          </w:tcPr>
          <w:p w:rsidR="00543C2F" w:rsidRPr="00543C2F" w:rsidRDefault="00543C2F" w:rsidP="00114FA1">
            <w:pPr>
              <w:spacing w:before="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Раздел3.</w:t>
            </w:r>
            <w:r w:rsidRPr="00543C2F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ru-RU"/>
              </w:rPr>
              <w:t>Параллельныепрямые,сумма угловтреугольника</w:t>
            </w:r>
          </w:p>
        </w:tc>
      </w:tr>
      <w:tr w:rsidR="00E072E3" w:rsidRPr="006D75C9" w:rsidTr="005F431E">
        <w:trPr>
          <w:trHeight w:val="539"/>
        </w:trPr>
        <w:tc>
          <w:tcPr>
            <w:tcW w:w="568" w:type="dxa"/>
          </w:tcPr>
          <w:p w:rsidR="00543C2F" w:rsidRPr="00543C2F" w:rsidRDefault="00543C2F" w:rsidP="00114FA1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3.1.</w:t>
            </w:r>
          </w:p>
        </w:tc>
        <w:tc>
          <w:tcPr>
            <w:tcW w:w="311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Параллельные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мые,ихсвойства.</w:t>
            </w:r>
          </w:p>
        </w:tc>
        <w:tc>
          <w:tcPr>
            <w:tcW w:w="567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9" w:type="dxa"/>
          </w:tcPr>
          <w:p w:rsidR="00543C2F" w:rsidRPr="00543C2F" w:rsidRDefault="00543C2F" w:rsidP="00114FA1">
            <w:pPr>
              <w:ind w:left="140" w:right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Формулировать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понятиепараллельныхпр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мых;находитьпрактическиепримеры</w:t>
            </w:r>
          </w:p>
        </w:tc>
        <w:tc>
          <w:tcPr>
            <w:tcW w:w="1224" w:type="dxa"/>
          </w:tcPr>
          <w:p w:rsidR="00543C2F" w:rsidRPr="00543C2F" w:rsidRDefault="00543C2F" w:rsidP="00114FA1">
            <w:pPr>
              <w:ind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Устный 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опрос</w:t>
            </w:r>
          </w:p>
        </w:tc>
        <w:tc>
          <w:tcPr>
            <w:tcW w:w="2856" w:type="dxa"/>
            <w:gridSpan w:val="2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https://resh.edu.ru/subject/17/7/</w:t>
            </w:r>
          </w:p>
        </w:tc>
      </w:tr>
      <w:tr w:rsidR="00E072E3" w:rsidRPr="006D75C9" w:rsidTr="005F431E">
        <w:trPr>
          <w:trHeight w:val="406"/>
        </w:trPr>
        <w:tc>
          <w:tcPr>
            <w:tcW w:w="568" w:type="dxa"/>
          </w:tcPr>
          <w:p w:rsidR="00543C2F" w:rsidRPr="00543C2F" w:rsidRDefault="00543C2F" w:rsidP="00114FA1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3.2.</w:t>
            </w:r>
          </w:p>
        </w:tc>
        <w:tc>
          <w:tcPr>
            <w:tcW w:w="311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Пятый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постулатЕвклида.</w:t>
            </w:r>
          </w:p>
        </w:tc>
        <w:tc>
          <w:tcPr>
            <w:tcW w:w="567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9" w:type="dxa"/>
          </w:tcPr>
          <w:p w:rsidR="00543C2F" w:rsidRPr="00543C2F" w:rsidRDefault="00543C2F" w:rsidP="00114FA1">
            <w:pPr>
              <w:ind w:left="140" w:right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Знакомиться с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историей развития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геометрии</w:t>
            </w:r>
          </w:p>
        </w:tc>
        <w:tc>
          <w:tcPr>
            <w:tcW w:w="1224" w:type="dxa"/>
          </w:tcPr>
          <w:p w:rsidR="00543C2F" w:rsidRPr="00543C2F" w:rsidRDefault="00543C2F" w:rsidP="00114FA1">
            <w:pPr>
              <w:ind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Устный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прос</w:t>
            </w:r>
          </w:p>
        </w:tc>
        <w:tc>
          <w:tcPr>
            <w:tcW w:w="2856" w:type="dxa"/>
            <w:gridSpan w:val="2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https://resh.edu.ru/subject/17/7/</w:t>
            </w:r>
          </w:p>
        </w:tc>
      </w:tr>
      <w:tr w:rsidR="00E072E3" w:rsidRPr="006D75C9" w:rsidTr="00CA48E8">
        <w:trPr>
          <w:trHeight w:val="1485"/>
        </w:trPr>
        <w:tc>
          <w:tcPr>
            <w:tcW w:w="568" w:type="dxa"/>
          </w:tcPr>
          <w:p w:rsidR="00543C2F" w:rsidRPr="00543C2F" w:rsidRDefault="00543C2F" w:rsidP="00114FA1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3.3.</w:t>
            </w:r>
          </w:p>
        </w:tc>
        <w:tc>
          <w:tcPr>
            <w:tcW w:w="311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Накрестлеж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а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щие,соответственныеи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односторонниеу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лы(образованныеприпересечениипараллельныхпр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мыхсекущей)</w:t>
            </w:r>
          </w:p>
        </w:tc>
        <w:tc>
          <w:tcPr>
            <w:tcW w:w="567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9" w:type="dxa"/>
          </w:tcPr>
          <w:p w:rsidR="00543C2F" w:rsidRPr="00543C2F" w:rsidRDefault="00543C2F" w:rsidP="00114FA1">
            <w:pPr>
              <w:ind w:left="140" w:right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Изучать свойства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углов</w:t>
            </w:r>
            <w:r w:rsidR="00E072E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образованных 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припер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сечениипараллельныхпрямыхсекущей;</w:t>
            </w:r>
          </w:p>
        </w:tc>
        <w:tc>
          <w:tcPr>
            <w:tcW w:w="1224" w:type="dxa"/>
          </w:tcPr>
          <w:p w:rsidR="00543C2F" w:rsidRPr="00543C2F" w:rsidRDefault="00543C2F" w:rsidP="00114FA1">
            <w:pPr>
              <w:ind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Письме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ныйко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троль</w:t>
            </w:r>
          </w:p>
        </w:tc>
        <w:tc>
          <w:tcPr>
            <w:tcW w:w="2856" w:type="dxa"/>
            <w:gridSpan w:val="2"/>
          </w:tcPr>
          <w:p w:rsidR="00543C2F" w:rsidRPr="000152CE" w:rsidRDefault="007302A7" w:rsidP="00114FA1">
            <w:pPr>
              <w:ind w:right="14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5">
              <w:r w:rsidR="00543C2F" w:rsidRPr="00543C2F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</w:rPr>
                <w:t>http</w:t>
              </w:r>
              <w:r w:rsidR="00543C2F" w:rsidRPr="000152CE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  <w:lang w:val="ru-RU"/>
                </w:rPr>
                <w:t>://</w:t>
              </w:r>
              <w:r w:rsidR="00543C2F" w:rsidRPr="00543C2F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</w:rPr>
                <w:t>school</w:t>
              </w:r>
              <w:r w:rsidR="00543C2F" w:rsidRPr="000152CE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  <w:lang w:val="ru-RU"/>
                </w:rPr>
                <w:t>-</w:t>
              </w:r>
            </w:hyperlink>
            <w:r w:rsidR="00543C2F"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colle</w:t>
            </w:r>
            <w:r w:rsidR="00543C2F"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c</w:t>
            </w:r>
            <w:r w:rsidR="00543C2F"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tion</w:t>
            </w:r>
            <w:r w:rsidR="00543C2F" w:rsidRPr="000152CE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="00543C2F"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edu</w:t>
            </w:r>
            <w:r w:rsidR="00543C2F" w:rsidRPr="000152CE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="00543C2F"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</w:p>
        </w:tc>
      </w:tr>
      <w:tr w:rsidR="00E072E3" w:rsidRPr="006D75C9" w:rsidTr="005F431E">
        <w:trPr>
          <w:trHeight w:val="1113"/>
        </w:trPr>
        <w:tc>
          <w:tcPr>
            <w:tcW w:w="568" w:type="dxa"/>
          </w:tcPr>
          <w:p w:rsidR="00543C2F" w:rsidRPr="00543C2F" w:rsidRDefault="00543C2F" w:rsidP="00114FA1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3.4.</w:t>
            </w:r>
          </w:p>
        </w:tc>
        <w:tc>
          <w:tcPr>
            <w:tcW w:w="3118" w:type="dxa"/>
          </w:tcPr>
          <w:p w:rsidR="00543C2F" w:rsidRPr="00543C2F" w:rsidRDefault="00543C2F" w:rsidP="00114FA1">
            <w:pPr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Признакпараллельности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прямыхчерезравенстворасстоянийотточекоднойпрямо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довторойпрямой</w:t>
            </w:r>
          </w:p>
        </w:tc>
        <w:tc>
          <w:tcPr>
            <w:tcW w:w="567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9" w:type="dxa"/>
          </w:tcPr>
          <w:p w:rsidR="00543C2F" w:rsidRPr="00543C2F" w:rsidRDefault="00543C2F" w:rsidP="00114FA1">
            <w:pPr>
              <w:ind w:left="140" w:right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Проводитьдоказательства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параллельности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двух прямых с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помощью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углов</w:t>
            </w:r>
            <w:r w:rsidR="00E072E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образованных 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припер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сечении этихпрямых третьейпрямой</w:t>
            </w:r>
            <w:r w:rsidR="00E072E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224" w:type="dxa"/>
          </w:tcPr>
          <w:p w:rsidR="00543C2F" w:rsidRPr="00543C2F" w:rsidRDefault="00543C2F" w:rsidP="00114FA1">
            <w:pPr>
              <w:ind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Устный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прос;</w:t>
            </w:r>
          </w:p>
        </w:tc>
        <w:tc>
          <w:tcPr>
            <w:tcW w:w="2856" w:type="dxa"/>
            <w:gridSpan w:val="2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https://resh.edu.ru/subject/17/7/</w:t>
            </w:r>
          </w:p>
        </w:tc>
      </w:tr>
      <w:tr w:rsidR="00E072E3" w:rsidRPr="006D75C9" w:rsidTr="005F431E">
        <w:trPr>
          <w:trHeight w:val="561"/>
        </w:trPr>
        <w:tc>
          <w:tcPr>
            <w:tcW w:w="568" w:type="dxa"/>
          </w:tcPr>
          <w:p w:rsidR="00543C2F" w:rsidRPr="00543C2F" w:rsidRDefault="00543C2F" w:rsidP="00114FA1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3.5.</w:t>
            </w:r>
          </w:p>
        </w:tc>
        <w:tc>
          <w:tcPr>
            <w:tcW w:w="311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Суммауглов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треугольник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имногоугольника</w:t>
            </w:r>
          </w:p>
        </w:tc>
        <w:tc>
          <w:tcPr>
            <w:tcW w:w="567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9" w:type="dxa"/>
          </w:tcPr>
          <w:p w:rsidR="00543C2F" w:rsidRPr="00543C2F" w:rsidRDefault="00543C2F" w:rsidP="00114FA1">
            <w:pPr>
              <w:ind w:left="140" w:right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Вычислять сумму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угловтреугольника имног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угольника</w:t>
            </w:r>
            <w:r w:rsidR="00E072E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224" w:type="dxa"/>
          </w:tcPr>
          <w:p w:rsidR="00543C2F" w:rsidRPr="00543C2F" w:rsidRDefault="00543C2F" w:rsidP="00114FA1">
            <w:pPr>
              <w:ind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Устный 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опрос</w:t>
            </w:r>
          </w:p>
        </w:tc>
        <w:tc>
          <w:tcPr>
            <w:tcW w:w="2856" w:type="dxa"/>
            <w:gridSpan w:val="2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https://resh.edu.ru/subject/17/7/</w:t>
            </w:r>
          </w:p>
        </w:tc>
      </w:tr>
      <w:tr w:rsidR="00E072E3" w:rsidRPr="006D75C9" w:rsidTr="00CA48E8">
        <w:trPr>
          <w:trHeight w:val="966"/>
        </w:trPr>
        <w:tc>
          <w:tcPr>
            <w:tcW w:w="56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3.6.</w:t>
            </w:r>
          </w:p>
        </w:tc>
        <w:tc>
          <w:tcPr>
            <w:tcW w:w="311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Внешние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углытреугольника</w:t>
            </w:r>
          </w:p>
        </w:tc>
        <w:tc>
          <w:tcPr>
            <w:tcW w:w="567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9" w:type="dxa"/>
          </w:tcPr>
          <w:p w:rsidR="00543C2F" w:rsidRPr="00543C2F" w:rsidRDefault="00543C2F" w:rsidP="00114FA1">
            <w:pPr>
              <w:ind w:left="140" w:right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Находитьчисловые ибуквенныезначенияугловвгеометрическихзадачах сиспользованиемтеорем о суммеугловтр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угольника и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многоугольника</w:t>
            </w:r>
            <w:r w:rsidR="00E072E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245" w:type="dxa"/>
            <w:gridSpan w:val="2"/>
          </w:tcPr>
          <w:p w:rsidR="00543C2F" w:rsidRPr="00543C2F" w:rsidRDefault="00543C2F" w:rsidP="00114FA1">
            <w:pPr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Устный 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опрос</w:t>
            </w:r>
          </w:p>
        </w:tc>
        <w:tc>
          <w:tcPr>
            <w:tcW w:w="2835" w:type="dxa"/>
          </w:tcPr>
          <w:p w:rsidR="00543C2F" w:rsidRPr="000152CE" w:rsidRDefault="007302A7" w:rsidP="00114FA1">
            <w:pPr>
              <w:ind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6">
              <w:r w:rsidR="00543C2F" w:rsidRPr="00543C2F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</w:rPr>
                <w:t>http</w:t>
              </w:r>
              <w:r w:rsidR="00543C2F" w:rsidRPr="000152CE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  <w:lang w:val="ru-RU"/>
                </w:rPr>
                <w:t>://</w:t>
              </w:r>
              <w:r w:rsidR="00543C2F" w:rsidRPr="00543C2F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</w:rPr>
                <w:t>school</w:t>
              </w:r>
              <w:r w:rsidR="00543C2F" w:rsidRPr="000152CE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  <w:lang w:val="ru-RU"/>
                </w:rPr>
                <w:t>-</w:t>
              </w:r>
            </w:hyperlink>
            <w:r w:rsidR="00543C2F"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collection</w:t>
            </w:r>
            <w:r w:rsidR="00543C2F" w:rsidRPr="000152CE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="00543C2F"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edu</w:t>
            </w:r>
            <w:r w:rsidR="00543C2F" w:rsidRPr="000152CE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="00543C2F"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</w:p>
        </w:tc>
      </w:tr>
      <w:tr w:rsidR="00543C2F" w:rsidRPr="00543C2F" w:rsidTr="00CA48E8">
        <w:trPr>
          <w:trHeight w:val="333"/>
        </w:trPr>
        <w:tc>
          <w:tcPr>
            <w:tcW w:w="3686" w:type="dxa"/>
            <w:gridSpan w:val="2"/>
          </w:tcPr>
          <w:p w:rsidR="00543C2F" w:rsidRPr="00543C2F" w:rsidRDefault="00543C2F" w:rsidP="00114FA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Итогопоразделу:</w:t>
            </w:r>
          </w:p>
        </w:tc>
        <w:tc>
          <w:tcPr>
            <w:tcW w:w="567" w:type="dxa"/>
          </w:tcPr>
          <w:p w:rsidR="00543C2F" w:rsidRPr="00543C2F" w:rsidRDefault="00543C2F" w:rsidP="00114FA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14</w:t>
            </w:r>
          </w:p>
        </w:tc>
        <w:tc>
          <w:tcPr>
            <w:tcW w:w="11765" w:type="dxa"/>
            <w:gridSpan w:val="7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3C2F" w:rsidRPr="00B43FC7" w:rsidTr="00CA48E8">
        <w:trPr>
          <w:trHeight w:val="333"/>
        </w:trPr>
        <w:tc>
          <w:tcPr>
            <w:tcW w:w="16018" w:type="dxa"/>
            <w:gridSpan w:val="10"/>
          </w:tcPr>
          <w:p w:rsidR="00543C2F" w:rsidRPr="00543C2F" w:rsidRDefault="00543C2F" w:rsidP="00114FA1">
            <w:pPr>
              <w:spacing w:before="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Раздел</w:t>
            </w:r>
            <w:r w:rsidRPr="00543C2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  <w:lang w:val="ru-RU"/>
              </w:rPr>
              <w:t>4.</w:t>
            </w:r>
            <w:r w:rsidRPr="00543C2F"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w w:val="105"/>
                <w:sz w:val="24"/>
                <w:szCs w:val="24"/>
                <w:lang w:val="ru-RU"/>
              </w:rPr>
              <w:t>Окружностьикруг.Геометрическиепостроения</w:t>
            </w:r>
          </w:p>
        </w:tc>
      </w:tr>
      <w:tr w:rsidR="00E072E3" w:rsidRPr="006D75C9" w:rsidTr="00CA48E8">
        <w:trPr>
          <w:trHeight w:val="537"/>
        </w:trPr>
        <w:tc>
          <w:tcPr>
            <w:tcW w:w="568" w:type="dxa"/>
          </w:tcPr>
          <w:p w:rsidR="00543C2F" w:rsidRPr="00543C2F" w:rsidRDefault="00543C2F" w:rsidP="005F43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4.1.</w:t>
            </w:r>
          </w:p>
        </w:tc>
        <w:tc>
          <w:tcPr>
            <w:tcW w:w="3118" w:type="dxa"/>
          </w:tcPr>
          <w:p w:rsidR="00543C2F" w:rsidRPr="00543C2F" w:rsidRDefault="00543C2F" w:rsidP="005F43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ru-RU"/>
              </w:rPr>
              <w:t>Окру</w:t>
            </w:r>
            <w:r w:rsidRPr="00543C2F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ru-RU"/>
              </w:rPr>
              <w:t>ж</w:t>
            </w:r>
            <w:r w:rsidRPr="00543C2F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ru-RU"/>
              </w:rPr>
              <w:t>ность,хордыидиаметры,ихсвойства</w:t>
            </w:r>
          </w:p>
        </w:tc>
        <w:tc>
          <w:tcPr>
            <w:tcW w:w="567" w:type="dxa"/>
          </w:tcPr>
          <w:p w:rsidR="00543C2F" w:rsidRPr="00543C2F" w:rsidRDefault="00543C2F" w:rsidP="00114FA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543C2F" w:rsidRPr="00543C2F" w:rsidRDefault="00543C2F" w:rsidP="00114FA1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9" w:type="dxa"/>
          </w:tcPr>
          <w:p w:rsidR="00543C2F" w:rsidRPr="00543C2F" w:rsidRDefault="00543C2F" w:rsidP="00114FA1">
            <w:pPr>
              <w:spacing w:before="64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Формулировать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определенияокружности</w:t>
            </w:r>
            <w:r w:rsidR="00E072E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хо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ды</w:t>
            </w:r>
            <w:r w:rsidR="00E072E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диаметра и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касательной 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кокружности</w:t>
            </w:r>
          </w:p>
        </w:tc>
        <w:tc>
          <w:tcPr>
            <w:tcW w:w="1245" w:type="dxa"/>
            <w:gridSpan w:val="2"/>
          </w:tcPr>
          <w:p w:rsidR="00543C2F" w:rsidRPr="00543C2F" w:rsidRDefault="00543C2F" w:rsidP="00114FA1">
            <w:pPr>
              <w:spacing w:before="64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Устный 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опрос</w:t>
            </w:r>
          </w:p>
        </w:tc>
        <w:tc>
          <w:tcPr>
            <w:tcW w:w="2835" w:type="dxa"/>
          </w:tcPr>
          <w:p w:rsidR="00543C2F" w:rsidRPr="00543C2F" w:rsidRDefault="00543C2F" w:rsidP="00114FA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https://resh.edu.ru/subject/17/7/</w:t>
            </w:r>
          </w:p>
        </w:tc>
      </w:tr>
      <w:tr w:rsidR="00E072E3" w:rsidRPr="006D75C9" w:rsidTr="00CA48E8">
        <w:trPr>
          <w:trHeight w:val="547"/>
        </w:trPr>
        <w:tc>
          <w:tcPr>
            <w:tcW w:w="568" w:type="dxa"/>
          </w:tcPr>
          <w:p w:rsidR="00543C2F" w:rsidRPr="00543C2F" w:rsidRDefault="00543C2F" w:rsidP="005F43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4.2.</w:t>
            </w:r>
          </w:p>
        </w:tc>
        <w:tc>
          <w:tcPr>
            <w:tcW w:w="3118" w:type="dxa"/>
          </w:tcPr>
          <w:p w:rsidR="00543C2F" w:rsidRPr="00543C2F" w:rsidRDefault="00543C2F" w:rsidP="005F43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>Касательнаякокружности</w:t>
            </w:r>
          </w:p>
        </w:tc>
        <w:tc>
          <w:tcPr>
            <w:tcW w:w="567" w:type="dxa"/>
          </w:tcPr>
          <w:p w:rsidR="00543C2F" w:rsidRPr="00543C2F" w:rsidRDefault="00543C2F" w:rsidP="005F43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543C2F" w:rsidRPr="00543C2F" w:rsidRDefault="00543C2F" w:rsidP="005F43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543C2F" w:rsidRPr="00543C2F" w:rsidRDefault="00543C2F" w:rsidP="005F43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543C2F" w:rsidRPr="00543C2F" w:rsidRDefault="00543C2F" w:rsidP="005F43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9" w:type="dxa"/>
          </w:tcPr>
          <w:p w:rsidR="00543C2F" w:rsidRPr="00543C2F" w:rsidRDefault="00543C2F" w:rsidP="005F431E">
            <w:pPr>
              <w:ind w:left="140" w:right="-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Формулировать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определенияокружности</w:t>
            </w:r>
            <w:r w:rsidR="00E072E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хорды</w:t>
            </w:r>
            <w:r w:rsidR="00E072E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диаметра и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касательной 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кокружности</w:t>
            </w:r>
          </w:p>
        </w:tc>
        <w:tc>
          <w:tcPr>
            <w:tcW w:w="1245" w:type="dxa"/>
            <w:gridSpan w:val="2"/>
          </w:tcPr>
          <w:p w:rsidR="00543C2F" w:rsidRPr="00543C2F" w:rsidRDefault="00543C2F" w:rsidP="005F431E">
            <w:pPr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Устный 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опрос</w:t>
            </w:r>
          </w:p>
        </w:tc>
        <w:tc>
          <w:tcPr>
            <w:tcW w:w="2835" w:type="dxa"/>
          </w:tcPr>
          <w:p w:rsidR="00543C2F" w:rsidRPr="00543C2F" w:rsidRDefault="00543C2F" w:rsidP="005F43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https://resh.edu.ru/subject/17/7/</w:t>
            </w:r>
          </w:p>
        </w:tc>
      </w:tr>
      <w:tr w:rsidR="00E072E3" w:rsidRPr="006D75C9" w:rsidTr="00CA48E8">
        <w:trPr>
          <w:trHeight w:val="996"/>
        </w:trPr>
        <w:tc>
          <w:tcPr>
            <w:tcW w:w="568" w:type="dxa"/>
          </w:tcPr>
          <w:p w:rsidR="00543C2F" w:rsidRPr="00543C2F" w:rsidRDefault="00543C2F" w:rsidP="005F43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4.3.</w:t>
            </w:r>
          </w:p>
        </w:tc>
        <w:tc>
          <w:tcPr>
            <w:tcW w:w="3118" w:type="dxa"/>
          </w:tcPr>
          <w:p w:rsidR="00543C2F" w:rsidRPr="00543C2F" w:rsidRDefault="00543C2F" w:rsidP="005F43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val="ru-RU"/>
              </w:rPr>
              <w:t>Окружность,вписаннаявугол</w:t>
            </w:r>
          </w:p>
        </w:tc>
        <w:tc>
          <w:tcPr>
            <w:tcW w:w="567" w:type="dxa"/>
          </w:tcPr>
          <w:p w:rsidR="00543C2F" w:rsidRPr="00543C2F" w:rsidRDefault="00543C2F" w:rsidP="005F43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543C2F" w:rsidRPr="00543C2F" w:rsidRDefault="00543C2F" w:rsidP="005F43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543C2F" w:rsidRPr="00543C2F" w:rsidRDefault="00543C2F" w:rsidP="005F43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543C2F" w:rsidRPr="00543C2F" w:rsidRDefault="00543C2F" w:rsidP="005F43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9" w:type="dxa"/>
          </w:tcPr>
          <w:p w:rsidR="00543C2F" w:rsidRPr="00543C2F" w:rsidRDefault="00543C2F" w:rsidP="005F431E">
            <w:pPr>
              <w:ind w:left="140" w:right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Овладеватьпонятиямивписанной иописаннойо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ружностей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треугольника;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находить центры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этихо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к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ружностей</w:t>
            </w:r>
          </w:p>
        </w:tc>
        <w:tc>
          <w:tcPr>
            <w:tcW w:w="1245" w:type="dxa"/>
            <w:gridSpan w:val="2"/>
          </w:tcPr>
          <w:p w:rsidR="00543C2F" w:rsidRPr="00543C2F" w:rsidRDefault="00543C2F" w:rsidP="005F43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Устный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прос;</w:t>
            </w:r>
          </w:p>
        </w:tc>
        <w:tc>
          <w:tcPr>
            <w:tcW w:w="2835" w:type="dxa"/>
          </w:tcPr>
          <w:p w:rsidR="00543C2F" w:rsidRPr="00543C2F" w:rsidRDefault="00543C2F" w:rsidP="005F43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https://resh.edu.ru/subject/17/7/</w:t>
            </w:r>
          </w:p>
        </w:tc>
      </w:tr>
      <w:tr w:rsidR="00543C2F" w:rsidRPr="006D75C9" w:rsidTr="005F431E">
        <w:trPr>
          <w:trHeight w:val="1180"/>
        </w:trPr>
        <w:tc>
          <w:tcPr>
            <w:tcW w:w="568" w:type="dxa"/>
          </w:tcPr>
          <w:p w:rsidR="00543C2F" w:rsidRPr="00543C2F" w:rsidRDefault="00543C2F" w:rsidP="00114FA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4.4.</w:t>
            </w:r>
          </w:p>
        </w:tc>
        <w:tc>
          <w:tcPr>
            <w:tcW w:w="3118" w:type="dxa"/>
          </w:tcPr>
          <w:p w:rsidR="00543C2F" w:rsidRPr="00543C2F" w:rsidRDefault="00543C2F" w:rsidP="00114FA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Поняти</w:t>
            </w:r>
            <w:r w:rsidRPr="00543C2F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е</w:t>
            </w:r>
            <w:r w:rsidRPr="00543C2F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оГМТ,применениевзадачах</w:t>
            </w:r>
          </w:p>
        </w:tc>
        <w:tc>
          <w:tcPr>
            <w:tcW w:w="567" w:type="dxa"/>
          </w:tcPr>
          <w:p w:rsidR="00543C2F" w:rsidRPr="00543C2F" w:rsidRDefault="00543C2F" w:rsidP="00114FA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543C2F" w:rsidRPr="00543C2F" w:rsidRDefault="00543C2F" w:rsidP="00114FA1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9" w:type="dxa"/>
          </w:tcPr>
          <w:p w:rsidR="00543C2F" w:rsidRPr="00543C2F" w:rsidRDefault="00543C2F" w:rsidP="00114FA1">
            <w:pPr>
              <w:spacing w:before="64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Использовать </w:t>
            </w:r>
            <w:r w:rsidR="00114FA1"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метод</w:t>
            </w:r>
            <w:r w:rsidR="00114FA1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>ГМТ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длядоказательстватеорем опересечениибиссектрис угловтреугольника ис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рединныхперпендикуляровк сторонам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треугол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ь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ника 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543C2F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помощью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ГМТ</w:t>
            </w:r>
            <w:r w:rsidR="00CA48E8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224" w:type="dxa"/>
          </w:tcPr>
          <w:p w:rsidR="00543C2F" w:rsidRPr="00543C2F" w:rsidRDefault="00543C2F" w:rsidP="00114FA1">
            <w:pPr>
              <w:spacing w:before="64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Устный 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опрос</w:t>
            </w:r>
          </w:p>
        </w:tc>
        <w:tc>
          <w:tcPr>
            <w:tcW w:w="2856" w:type="dxa"/>
            <w:gridSpan w:val="2"/>
          </w:tcPr>
          <w:p w:rsidR="00543C2F" w:rsidRPr="000152CE" w:rsidRDefault="007302A7" w:rsidP="00114FA1">
            <w:pPr>
              <w:spacing w:before="64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7">
              <w:r w:rsidR="00543C2F" w:rsidRPr="00543C2F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</w:rPr>
                <w:t>http</w:t>
              </w:r>
              <w:r w:rsidR="00543C2F" w:rsidRPr="000152CE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  <w:lang w:val="ru-RU"/>
                </w:rPr>
                <w:t>://</w:t>
              </w:r>
              <w:r w:rsidR="00543C2F" w:rsidRPr="00543C2F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</w:rPr>
                <w:t>school</w:t>
              </w:r>
              <w:r w:rsidR="00543C2F" w:rsidRPr="000152CE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  <w:lang w:val="ru-RU"/>
                </w:rPr>
                <w:t>-</w:t>
              </w:r>
            </w:hyperlink>
            <w:r w:rsidR="00543C2F"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collection</w:t>
            </w:r>
            <w:r w:rsidR="00543C2F" w:rsidRPr="000152CE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="00543C2F"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edu</w:t>
            </w:r>
            <w:r w:rsidR="00543C2F" w:rsidRPr="000152CE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="00543C2F"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</w:p>
        </w:tc>
      </w:tr>
      <w:tr w:rsidR="00543C2F" w:rsidRPr="006D75C9" w:rsidTr="003A0D58">
        <w:trPr>
          <w:trHeight w:val="1126"/>
        </w:trPr>
        <w:tc>
          <w:tcPr>
            <w:tcW w:w="568" w:type="dxa"/>
          </w:tcPr>
          <w:p w:rsidR="00543C2F" w:rsidRPr="00543C2F" w:rsidRDefault="00543C2F" w:rsidP="005F43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4.5.</w:t>
            </w:r>
          </w:p>
        </w:tc>
        <w:tc>
          <w:tcPr>
            <w:tcW w:w="3118" w:type="dxa"/>
          </w:tcPr>
          <w:p w:rsidR="00543C2F" w:rsidRPr="00543C2F" w:rsidRDefault="00543C2F" w:rsidP="005F43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>Биссектрисаисерединны</w:t>
            </w:r>
            <w:r w:rsidRPr="00543C2F">
              <w:rPr>
                <w:rFonts w:ascii="Times New Roman" w:eastAsia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>й</w:t>
            </w:r>
            <w:r w:rsidRPr="00543C2F">
              <w:rPr>
                <w:rFonts w:ascii="Times New Roman" w:eastAsia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>перпендикуляр</w:t>
            </w:r>
            <w:r w:rsidR="005F431E">
              <w:rPr>
                <w:rFonts w:ascii="Times New Roman" w:eastAsia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 xml:space="preserve">, </w:t>
            </w:r>
            <w:r w:rsidRPr="00543C2F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какгеоме</w:t>
            </w:r>
            <w:r w:rsidRPr="00543C2F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т</w:t>
            </w:r>
            <w:r w:rsidRPr="00543C2F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рическиеместаточек</w:t>
            </w:r>
          </w:p>
        </w:tc>
        <w:tc>
          <w:tcPr>
            <w:tcW w:w="567" w:type="dxa"/>
          </w:tcPr>
          <w:p w:rsidR="00543C2F" w:rsidRPr="00543C2F" w:rsidRDefault="00543C2F" w:rsidP="005F43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543C2F" w:rsidRPr="00543C2F" w:rsidRDefault="00543C2F" w:rsidP="005F43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543C2F" w:rsidRPr="00543C2F" w:rsidRDefault="00543C2F" w:rsidP="005F43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543C2F" w:rsidRPr="00543C2F" w:rsidRDefault="00543C2F" w:rsidP="005F43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9" w:type="dxa"/>
          </w:tcPr>
          <w:p w:rsidR="00543C2F" w:rsidRPr="00543C2F" w:rsidRDefault="00543C2F" w:rsidP="005F431E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Использовать метод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ГМТдлядоказательствате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рем опересечениибиссектрис угловтреугольника исерединныхперпендикуляровк сторонамтр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угольника с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помощью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ГМТ</w:t>
            </w:r>
            <w:r w:rsidR="00CA48E8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224" w:type="dxa"/>
          </w:tcPr>
          <w:p w:rsidR="00543C2F" w:rsidRPr="00543C2F" w:rsidRDefault="00543C2F" w:rsidP="005F43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Устный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прос</w:t>
            </w:r>
          </w:p>
        </w:tc>
        <w:tc>
          <w:tcPr>
            <w:tcW w:w="2856" w:type="dxa"/>
            <w:gridSpan w:val="2"/>
          </w:tcPr>
          <w:p w:rsidR="00543C2F" w:rsidRPr="00543C2F" w:rsidRDefault="00543C2F" w:rsidP="005F43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https://resh.edu.ru/subject/17/7/</w:t>
            </w:r>
          </w:p>
        </w:tc>
      </w:tr>
      <w:tr w:rsidR="003A0D58" w:rsidRPr="006D75C9" w:rsidTr="003A0D58">
        <w:trPr>
          <w:trHeight w:val="547"/>
        </w:trPr>
        <w:tc>
          <w:tcPr>
            <w:tcW w:w="568" w:type="dxa"/>
          </w:tcPr>
          <w:p w:rsidR="003A0D58" w:rsidRPr="00543C2F" w:rsidRDefault="003A0D58" w:rsidP="005F43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4.6.</w:t>
            </w:r>
          </w:p>
        </w:tc>
        <w:tc>
          <w:tcPr>
            <w:tcW w:w="3118" w:type="dxa"/>
          </w:tcPr>
          <w:p w:rsidR="003A0D58" w:rsidRPr="00543C2F" w:rsidRDefault="003A0D58" w:rsidP="005F43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>Окру</w:t>
            </w:r>
            <w:r w:rsidRPr="00543C2F">
              <w:rPr>
                <w:rFonts w:ascii="Times New Roman" w:eastAsia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>ж</w:t>
            </w:r>
            <w:r w:rsidRPr="00543C2F">
              <w:rPr>
                <w:rFonts w:ascii="Times New Roman" w:eastAsia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>ность,описанная</w:t>
            </w:r>
            <w:r w:rsidRPr="00543C2F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околотреугольника</w:t>
            </w:r>
          </w:p>
        </w:tc>
        <w:tc>
          <w:tcPr>
            <w:tcW w:w="567" w:type="dxa"/>
          </w:tcPr>
          <w:p w:rsidR="003A0D58" w:rsidRPr="00543C2F" w:rsidRDefault="003A0D58" w:rsidP="005F43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3A0D58" w:rsidRPr="00543C2F" w:rsidRDefault="003A0D58" w:rsidP="005F43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3A0D58" w:rsidRPr="00543C2F" w:rsidRDefault="003A0D58" w:rsidP="005F43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3A0D58" w:rsidRPr="00543C2F" w:rsidRDefault="003A0D58" w:rsidP="005F43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9" w:type="dxa"/>
            <w:vMerge w:val="restart"/>
          </w:tcPr>
          <w:p w:rsidR="003A0D58" w:rsidRPr="00543C2F" w:rsidRDefault="003A0D58" w:rsidP="005F431E">
            <w:pPr>
              <w:ind w:left="140" w:right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Исследовать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, 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втом числеиспользуяцифровыер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сурсы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окружность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, 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вписанную в угол;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центрокружности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, 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вписаннойвугол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раве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ствоотрезковкасательных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224" w:type="dxa"/>
          </w:tcPr>
          <w:p w:rsidR="003A0D58" w:rsidRPr="00543C2F" w:rsidRDefault="003A0D58" w:rsidP="005F43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Устный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прос</w:t>
            </w:r>
          </w:p>
        </w:tc>
        <w:tc>
          <w:tcPr>
            <w:tcW w:w="2856" w:type="dxa"/>
            <w:gridSpan w:val="2"/>
          </w:tcPr>
          <w:p w:rsidR="003A0D58" w:rsidRPr="00543C2F" w:rsidRDefault="003A0D58" w:rsidP="005F43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https://resh.edu.ru/subject/17/7/</w:t>
            </w:r>
          </w:p>
        </w:tc>
      </w:tr>
      <w:tr w:rsidR="003A0D58" w:rsidRPr="006D75C9" w:rsidTr="002A708F">
        <w:trPr>
          <w:trHeight w:val="1263"/>
        </w:trPr>
        <w:tc>
          <w:tcPr>
            <w:tcW w:w="568" w:type="dxa"/>
          </w:tcPr>
          <w:p w:rsidR="003A0D58" w:rsidRPr="00543C2F" w:rsidRDefault="003A0D58" w:rsidP="005F43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4.7.</w:t>
            </w:r>
          </w:p>
        </w:tc>
        <w:tc>
          <w:tcPr>
            <w:tcW w:w="3118" w:type="dxa"/>
          </w:tcPr>
          <w:p w:rsidR="003A0D58" w:rsidRPr="00543C2F" w:rsidRDefault="003A0D58" w:rsidP="005F43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>Вписанная</w:t>
            </w:r>
            <w:r w:rsidRPr="00543C2F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втреугольнико</w:t>
            </w:r>
            <w:r w:rsidRPr="00543C2F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к</w:t>
            </w:r>
            <w:r w:rsidRPr="00543C2F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ружность</w:t>
            </w:r>
          </w:p>
        </w:tc>
        <w:tc>
          <w:tcPr>
            <w:tcW w:w="567" w:type="dxa"/>
          </w:tcPr>
          <w:p w:rsidR="003A0D58" w:rsidRPr="00543C2F" w:rsidRDefault="003A0D58" w:rsidP="005F43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3A0D58" w:rsidRPr="00543C2F" w:rsidRDefault="003A0D58" w:rsidP="005F43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3A0D58" w:rsidRPr="00543C2F" w:rsidRDefault="003A0D58" w:rsidP="005F43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3A0D58" w:rsidRPr="00543C2F" w:rsidRDefault="003A0D58" w:rsidP="005F43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9" w:type="dxa"/>
            <w:vMerge/>
          </w:tcPr>
          <w:p w:rsidR="003A0D58" w:rsidRPr="00543C2F" w:rsidRDefault="003A0D58" w:rsidP="005F431E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4" w:type="dxa"/>
          </w:tcPr>
          <w:p w:rsidR="003A0D58" w:rsidRPr="00543C2F" w:rsidRDefault="003A0D58" w:rsidP="005F431E">
            <w:pPr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Устный 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опрос</w:t>
            </w:r>
          </w:p>
        </w:tc>
        <w:tc>
          <w:tcPr>
            <w:tcW w:w="2856" w:type="dxa"/>
            <w:gridSpan w:val="2"/>
          </w:tcPr>
          <w:p w:rsidR="003A0D58" w:rsidRPr="00543C2F" w:rsidRDefault="003A0D58" w:rsidP="005F43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https://resh.edu.ru/subject/17/7/</w:t>
            </w:r>
          </w:p>
        </w:tc>
      </w:tr>
      <w:tr w:rsidR="00543C2F" w:rsidRPr="006D75C9" w:rsidTr="002A708F">
        <w:trPr>
          <w:trHeight w:val="1807"/>
        </w:trPr>
        <w:tc>
          <w:tcPr>
            <w:tcW w:w="568" w:type="dxa"/>
          </w:tcPr>
          <w:p w:rsidR="00543C2F" w:rsidRPr="00543C2F" w:rsidRDefault="00543C2F" w:rsidP="00114FA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4.8.</w:t>
            </w:r>
          </w:p>
        </w:tc>
        <w:tc>
          <w:tcPr>
            <w:tcW w:w="3118" w:type="dxa"/>
          </w:tcPr>
          <w:p w:rsidR="00543C2F" w:rsidRPr="00543C2F" w:rsidRDefault="00543C2F" w:rsidP="00114FA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color w:val="221E1F"/>
                <w:spacing w:val="-1"/>
                <w:w w:val="105"/>
                <w:sz w:val="24"/>
                <w:szCs w:val="24"/>
                <w:lang w:val="ru-RU"/>
              </w:rPr>
              <w:t>Простейшие</w:t>
            </w:r>
            <w:r w:rsidRPr="00543C2F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задачинап</w:t>
            </w:r>
            <w:r w:rsidRPr="00543C2F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о</w:t>
            </w:r>
            <w:r w:rsidRPr="00543C2F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строение</w:t>
            </w:r>
          </w:p>
        </w:tc>
        <w:tc>
          <w:tcPr>
            <w:tcW w:w="567" w:type="dxa"/>
          </w:tcPr>
          <w:p w:rsidR="00543C2F" w:rsidRPr="00543C2F" w:rsidRDefault="00543C2F" w:rsidP="00114FA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543C2F" w:rsidRPr="00543C2F" w:rsidRDefault="00543C2F" w:rsidP="00114FA1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9" w:type="dxa"/>
          </w:tcPr>
          <w:p w:rsidR="00543C2F" w:rsidRPr="00543C2F" w:rsidRDefault="00543C2F" w:rsidP="00114FA1">
            <w:pPr>
              <w:spacing w:before="64"/>
              <w:ind w:left="140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Решать основные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задачи на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построение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угла</w:t>
            </w:r>
            <w:r w:rsidR="002A708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равного данн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му</w:t>
            </w:r>
            <w:r w:rsidR="002A708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,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серединногоперпендикуляраданногоотрезкапрямой</w:t>
            </w:r>
            <w:r w:rsidR="002A708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проходящей черезданную точку и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пе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пендикулярной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даннойпр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я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мой;биссектрисыданногоугла;треугольниковпоразличнымэлементам</w:t>
            </w:r>
            <w:r w:rsidR="002A708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224" w:type="dxa"/>
          </w:tcPr>
          <w:p w:rsidR="00543C2F" w:rsidRPr="00543C2F" w:rsidRDefault="00543C2F" w:rsidP="00114FA1">
            <w:pPr>
              <w:tabs>
                <w:tab w:val="left" w:pos="1035"/>
              </w:tabs>
              <w:spacing w:before="64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Практ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ческа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я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2856" w:type="dxa"/>
            <w:gridSpan w:val="2"/>
          </w:tcPr>
          <w:p w:rsidR="00543C2F" w:rsidRPr="000152CE" w:rsidRDefault="007302A7" w:rsidP="00114FA1">
            <w:pPr>
              <w:spacing w:before="64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8">
              <w:r w:rsidR="00543C2F" w:rsidRPr="00543C2F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</w:rPr>
                <w:t>http</w:t>
              </w:r>
              <w:r w:rsidR="00543C2F" w:rsidRPr="000152CE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  <w:lang w:val="ru-RU"/>
                </w:rPr>
                <w:t>://</w:t>
              </w:r>
              <w:r w:rsidR="00543C2F" w:rsidRPr="00543C2F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</w:rPr>
                <w:t>school</w:t>
              </w:r>
              <w:r w:rsidR="00543C2F" w:rsidRPr="000152CE">
                <w:rPr>
                  <w:rFonts w:ascii="Times New Roman" w:eastAsia="Times New Roman" w:hAnsi="Times New Roman" w:cs="Times New Roman"/>
                  <w:w w:val="105"/>
                  <w:sz w:val="24"/>
                  <w:szCs w:val="24"/>
                  <w:lang w:val="ru-RU"/>
                </w:rPr>
                <w:t>-</w:t>
              </w:r>
            </w:hyperlink>
            <w:r w:rsidR="00543C2F"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collection</w:t>
            </w:r>
            <w:r w:rsidR="00543C2F" w:rsidRPr="000152CE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="00543C2F"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edu</w:t>
            </w:r>
            <w:r w:rsidR="00543C2F" w:rsidRPr="000152CE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.</w:t>
            </w:r>
            <w:r w:rsidR="00543C2F"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ru</w:t>
            </w:r>
          </w:p>
        </w:tc>
      </w:tr>
      <w:tr w:rsidR="00543C2F" w:rsidRPr="00543C2F" w:rsidTr="00CA48E8">
        <w:trPr>
          <w:trHeight w:val="333"/>
        </w:trPr>
        <w:tc>
          <w:tcPr>
            <w:tcW w:w="3686" w:type="dxa"/>
            <w:gridSpan w:val="2"/>
          </w:tcPr>
          <w:p w:rsidR="00543C2F" w:rsidRPr="00543C2F" w:rsidRDefault="00543C2F" w:rsidP="00114FA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Итогопоразделу:</w:t>
            </w:r>
          </w:p>
        </w:tc>
        <w:tc>
          <w:tcPr>
            <w:tcW w:w="567" w:type="dxa"/>
          </w:tcPr>
          <w:p w:rsidR="00543C2F" w:rsidRPr="00543C2F" w:rsidRDefault="00543C2F" w:rsidP="00114FA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14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4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6" w:type="dxa"/>
            <w:gridSpan w:val="2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3C2F" w:rsidRPr="00612FF7" w:rsidTr="00CA48E8">
        <w:trPr>
          <w:trHeight w:val="333"/>
        </w:trPr>
        <w:tc>
          <w:tcPr>
            <w:tcW w:w="16018" w:type="dxa"/>
            <w:gridSpan w:val="10"/>
          </w:tcPr>
          <w:p w:rsidR="00543C2F" w:rsidRPr="00543C2F" w:rsidRDefault="00543C2F" w:rsidP="00114FA1">
            <w:pPr>
              <w:spacing w:before="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Раздел5.Повторениеиобобщениезнаний</w:t>
            </w:r>
          </w:p>
        </w:tc>
      </w:tr>
      <w:tr w:rsidR="00543C2F" w:rsidRPr="006D75C9" w:rsidTr="002A708F">
        <w:trPr>
          <w:trHeight w:val="1022"/>
        </w:trPr>
        <w:tc>
          <w:tcPr>
            <w:tcW w:w="568" w:type="dxa"/>
          </w:tcPr>
          <w:p w:rsidR="00543C2F" w:rsidRPr="00543C2F" w:rsidRDefault="00543C2F" w:rsidP="00114FA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5.1.</w:t>
            </w:r>
          </w:p>
        </w:tc>
        <w:tc>
          <w:tcPr>
            <w:tcW w:w="3118" w:type="dxa"/>
          </w:tcPr>
          <w:p w:rsidR="00543C2F" w:rsidRPr="00543C2F" w:rsidRDefault="00543C2F" w:rsidP="00114FA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Повторениеиобобщениеосновныхпонятийиметодовку</w:t>
            </w:r>
            <w:r w:rsidRPr="00543C2F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р</w:t>
            </w:r>
            <w:r w:rsidRPr="00543C2F">
              <w:rPr>
                <w:rFonts w:ascii="Times New Roman" w:eastAsia="Times New Roman" w:hAnsi="Times New Roman" w:cs="Times New Roman"/>
                <w:color w:val="221E1F"/>
                <w:w w:val="105"/>
                <w:sz w:val="24"/>
                <w:szCs w:val="24"/>
                <w:lang w:val="ru-RU"/>
              </w:rPr>
              <w:t>са7класса.</w:t>
            </w:r>
          </w:p>
        </w:tc>
        <w:tc>
          <w:tcPr>
            <w:tcW w:w="567" w:type="dxa"/>
          </w:tcPr>
          <w:p w:rsidR="00543C2F" w:rsidRPr="00543C2F" w:rsidRDefault="00543C2F" w:rsidP="00114FA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543C2F" w:rsidRPr="00543C2F" w:rsidRDefault="00543C2F" w:rsidP="00114FA1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9" w:type="dxa"/>
          </w:tcPr>
          <w:p w:rsidR="00543C2F" w:rsidRPr="00543C2F" w:rsidRDefault="00543C2F" w:rsidP="00114FA1">
            <w:pPr>
              <w:spacing w:before="2"/>
              <w:ind w:left="140" w:right="2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Решать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задачинаповтор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ние</w:t>
            </w:r>
            <w:r w:rsidR="002A708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иллюстрирующ</w:t>
            </w:r>
            <w:r w:rsidR="002A708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е</w:t>
            </w: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е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связимеждуразличнымичастямикурса</w:t>
            </w:r>
            <w:r w:rsidR="002A708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224" w:type="dxa"/>
          </w:tcPr>
          <w:p w:rsidR="00543C2F" w:rsidRPr="00543C2F" w:rsidRDefault="00543C2F" w:rsidP="00114FA1">
            <w:pPr>
              <w:spacing w:before="20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трол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ь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наяраб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та;</w:t>
            </w:r>
          </w:p>
        </w:tc>
        <w:tc>
          <w:tcPr>
            <w:tcW w:w="2856" w:type="dxa"/>
            <w:gridSpan w:val="2"/>
          </w:tcPr>
          <w:p w:rsidR="00543C2F" w:rsidRPr="00543C2F" w:rsidRDefault="00543C2F" w:rsidP="00114FA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https://resh.edu.ru/subject/17/7/</w:t>
            </w:r>
          </w:p>
        </w:tc>
      </w:tr>
      <w:tr w:rsidR="00543C2F" w:rsidRPr="00543C2F" w:rsidTr="00CA48E8">
        <w:trPr>
          <w:trHeight w:val="333"/>
        </w:trPr>
        <w:tc>
          <w:tcPr>
            <w:tcW w:w="3686" w:type="dxa"/>
            <w:gridSpan w:val="2"/>
          </w:tcPr>
          <w:p w:rsidR="00543C2F" w:rsidRPr="00543C2F" w:rsidRDefault="00543C2F" w:rsidP="00114FA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Итогопоразделу:</w:t>
            </w:r>
          </w:p>
        </w:tc>
        <w:tc>
          <w:tcPr>
            <w:tcW w:w="567" w:type="dxa"/>
          </w:tcPr>
          <w:p w:rsidR="00543C2F" w:rsidRPr="00543C2F" w:rsidRDefault="00543C2F" w:rsidP="00114FA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9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4" w:type="dxa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6" w:type="dxa"/>
            <w:gridSpan w:val="2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3C2F" w:rsidRPr="00543C2F" w:rsidTr="00CA48E8">
        <w:trPr>
          <w:trHeight w:val="333"/>
        </w:trPr>
        <w:tc>
          <w:tcPr>
            <w:tcW w:w="3686" w:type="dxa"/>
            <w:gridSpan w:val="2"/>
          </w:tcPr>
          <w:p w:rsidR="00543C2F" w:rsidRPr="00543C2F" w:rsidRDefault="00543C2F" w:rsidP="00114FA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ОБЩЕЕКОЛИЧЕСТВО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ЧАСО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ПОПРОГРАММЕ</w:t>
            </w:r>
          </w:p>
        </w:tc>
        <w:tc>
          <w:tcPr>
            <w:tcW w:w="567" w:type="dxa"/>
          </w:tcPr>
          <w:p w:rsidR="00543C2F" w:rsidRPr="00543C2F" w:rsidRDefault="00543C2F" w:rsidP="00114FA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68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543C2F" w:rsidRPr="00543C2F" w:rsidRDefault="00543C2F" w:rsidP="00114FA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2.25</w:t>
            </w:r>
          </w:p>
        </w:tc>
        <w:tc>
          <w:tcPr>
            <w:tcW w:w="10347" w:type="dxa"/>
            <w:gridSpan w:val="5"/>
          </w:tcPr>
          <w:p w:rsidR="00543C2F" w:rsidRPr="00543C2F" w:rsidRDefault="00543C2F" w:rsidP="00114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43C2F" w:rsidRPr="00543C2F" w:rsidRDefault="00543C2F" w:rsidP="00543C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lang w:val="ru-RU"/>
        </w:rPr>
        <w:sectPr w:rsidR="00543C2F" w:rsidRPr="00543C2F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2B40DE" w:rsidRPr="002B40DE" w:rsidRDefault="007302A7" w:rsidP="002B40DE">
      <w:pPr>
        <w:widowControl w:val="0"/>
        <w:autoSpaceDE w:val="0"/>
        <w:autoSpaceDN w:val="0"/>
        <w:spacing w:before="66" w:after="0" w:line="240" w:lineRule="auto"/>
        <w:ind w:firstLine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/>
        </w:rPr>
        <w:lastRenderedPageBreak/>
        <w:pict>
          <v:rect id="Rectangle 4" o:spid="_x0000_s1026" style="position:absolute;left:0;text-align:left;margin-left:33.3pt;margin-top:22.9pt;width:528.15pt;height:.6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<w10:wrap type="topAndBottom" anchorx="page"/>
          </v:rect>
        </w:pict>
      </w:r>
      <w:r w:rsidR="002B40DE" w:rsidRPr="002B40D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ПОУРОЧНОЕ</w:t>
      </w:r>
      <w:r w:rsidR="000F11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B40DE" w:rsidRPr="002B40D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ПЛАНИРОВАНИЕ</w:t>
      </w:r>
    </w:p>
    <w:p w:rsidR="002B40DE" w:rsidRPr="002B40DE" w:rsidRDefault="002B40DE" w:rsidP="002B40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4"/>
          <w:szCs w:val="24"/>
          <w:lang w:val="ru-RU"/>
        </w:rPr>
      </w:pPr>
    </w:p>
    <w:tbl>
      <w:tblPr>
        <w:tblStyle w:val="TableNormal1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3"/>
        <w:gridCol w:w="1494"/>
        <w:gridCol w:w="1559"/>
        <w:gridCol w:w="6946"/>
      </w:tblGrid>
      <w:tr w:rsidR="001128A3" w:rsidRPr="001128A3" w:rsidTr="00BB7B39">
        <w:trPr>
          <w:trHeight w:val="346"/>
        </w:trPr>
        <w:tc>
          <w:tcPr>
            <w:tcW w:w="633" w:type="dxa"/>
            <w:vMerge w:val="restart"/>
          </w:tcPr>
          <w:p w:rsidR="001128A3" w:rsidRPr="002B40DE" w:rsidRDefault="001128A3" w:rsidP="002B40DE">
            <w:pPr>
              <w:spacing w:before="86" w:line="292" w:lineRule="auto"/>
              <w:ind w:right="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3053" w:type="dxa"/>
            <w:gridSpan w:val="2"/>
          </w:tcPr>
          <w:p w:rsidR="001128A3" w:rsidRPr="001128A3" w:rsidRDefault="001128A3" w:rsidP="001128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6946" w:type="dxa"/>
            <w:vMerge w:val="restart"/>
          </w:tcPr>
          <w:p w:rsidR="001128A3" w:rsidRPr="002B40DE" w:rsidRDefault="001128A3" w:rsidP="002B40DE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F1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урока</w:t>
            </w:r>
          </w:p>
        </w:tc>
      </w:tr>
      <w:tr w:rsidR="002B40DE" w:rsidRPr="001128A3" w:rsidTr="00BB7B39">
        <w:trPr>
          <w:trHeight w:val="265"/>
        </w:trPr>
        <w:tc>
          <w:tcPr>
            <w:tcW w:w="633" w:type="dxa"/>
            <w:vMerge/>
            <w:tcBorders>
              <w:top w:val="nil"/>
            </w:tcBorders>
          </w:tcPr>
          <w:p w:rsidR="002B40DE" w:rsidRPr="002B40DE" w:rsidRDefault="002B40DE" w:rsidP="002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nil"/>
            </w:tcBorders>
          </w:tcPr>
          <w:p w:rsidR="002B40DE" w:rsidRPr="001128A3" w:rsidRDefault="001128A3" w:rsidP="00112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559" w:type="dxa"/>
            <w:tcBorders>
              <w:top w:val="nil"/>
            </w:tcBorders>
          </w:tcPr>
          <w:p w:rsidR="002B40DE" w:rsidRPr="001128A3" w:rsidRDefault="001128A3" w:rsidP="00112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2B40DE" w:rsidRPr="002B40DE" w:rsidRDefault="002B40DE" w:rsidP="002B40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28A3" w:rsidRPr="000F11DD" w:rsidTr="00BB7B39">
        <w:trPr>
          <w:trHeight w:val="265"/>
        </w:trPr>
        <w:tc>
          <w:tcPr>
            <w:tcW w:w="10632" w:type="dxa"/>
            <w:gridSpan w:val="4"/>
          </w:tcPr>
          <w:p w:rsidR="0021549E" w:rsidRDefault="001128A3" w:rsidP="001128A3">
            <w:pPr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  <w:lang w:val="ru-RU"/>
              </w:rPr>
              <w:t>Простейшие</w:t>
            </w:r>
            <w:r w:rsidR="000F11DD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43C2F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  <w:lang w:val="ru-RU"/>
              </w:rPr>
              <w:t>геометрические</w:t>
            </w:r>
            <w:r w:rsidR="000F11DD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43C2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фигуры</w:t>
            </w:r>
            <w:r w:rsidR="000F11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543C2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</w:t>
            </w:r>
            <w:r w:rsidR="000F11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543C2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их</w:t>
            </w:r>
            <w:r w:rsidR="000F11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543C2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свойства.</w:t>
            </w:r>
            <w:r w:rsidR="000F11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543C2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Измерение</w:t>
            </w:r>
            <w:r w:rsidR="000F11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543C2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геометрических</w:t>
            </w:r>
            <w:r w:rsidR="000F11DD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543C2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величин</w:t>
            </w:r>
            <w:r w:rsidR="0021549E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–</w:t>
            </w:r>
          </w:p>
          <w:p w:rsidR="001128A3" w:rsidRPr="002B40DE" w:rsidRDefault="001128A3" w:rsidP="001128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14 часов</w:t>
            </w:r>
          </w:p>
        </w:tc>
      </w:tr>
      <w:tr w:rsidR="001128A3" w:rsidRPr="001128A3" w:rsidTr="00BB7B39">
        <w:trPr>
          <w:trHeight w:val="272"/>
        </w:trPr>
        <w:tc>
          <w:tcPr>
            <w:tcW w:w="633" w:type="dxa"/>
          </w:tcPr>
          <w:p w:rsidR="001128A3" w:rsidRPr="002B40DE" w:rsidRDefault="001128A3" w:rsidP="001128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494" w:type="dxa"/>
          </w:tcPr>
          <w:p w:rsidR="001128A3" w:rsidRPr="001128A3" w:rsidRDefault="001128A3" w:rsidP="001128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128A3" w:rsidRPr="001128A3" w:rsidRDefault="001128A3" w:rsidP="001128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1128A3" w:rsidRPr="002B40DE" w:rsidRDefault="001128A3" w:rsidP="001128A3">
            <w:pPr>
              <w:ind w:firstLine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Точки</w:t>
            </w:r>
            <w:r w:rsidR="000F11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F11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прямые</w:t>
            </w:r>
          </w:p>
        </w:tc>
      </w:tr>
      <w:tr w:rsidR="001128A3" w:rsidRPr="001128A3" w:rsidTr="00BB7B39">
        <w:trPr>
          <w:trHeight w:val="276"/>
        </w:trPr>
        <w:tc>
          <w:tcPr>
            <w:tcW w:w="633" w:type="dxa"/>
          </w:tcPr>
          <w:p w:rsidR="001128A3" w:rsidRPr="002B40DE" w:rsidRDefault="001128A3" w:rsidP="001128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494" w:type="dxa"/>
          </w:tcPr>
          <w:p w:rsidR="001128A3" w:rsidRPr="001128A3" w:rsidRDefault="001128A3" w:rsidP="001128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128A3" w:rsidRPr="001128A3" w:rsidRDefault="001128A3" w:rsidP="001128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1128A3" w:rsidRPr="002B40DE" w:rsidRDefault="001128A3" w:rsidP="001128A3">
            <w:pPr>
              <w:ind w:firstLine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Точки</w:t>
            </w:r>
            <w:r w:rsidR="000F11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F11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прямые</w:t>
            </w:r>
          </w:p>
        </w:tc>
      </w:tr>
      <w:tr w:rsidR="001128A3" w:rsidRPr="001128A3" w:rsidTr="00BB7B39">
        <w:trPr>
          <w:trHeight w:val="266"/>
        </w:trPr>
        <w:tc>
          <w:tcPr>
            <w:tcW w:w="633" w:type="dxa"/>
          </w:tcPr>
          <w:p w:rsidR="001128A3" w:rsidRPr="002B40DE" w:rsidRDefault="001128A3" w:rsidP="001128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494" w:type="dxa"/>
          </w:tcPr>
          <w:p w:rsidR="001128A3" w:rsidRPr="001128A3" w:rsidRDefault="001128A3" w:rsidP="001128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128A3" w:rsidRPr="001128A3" w:rsidRDefault="001128A3" w:rsidP="001128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1128A3" w:rsidRPr="002B40DE" w:rsidRDefault="001128A3" w:rsidP="001128A3">
            <w:pPr>
              <w:ind w:firstLine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Отрезок</w:t>
            </w:r>
          </w:p>
        </w:tc>
      </w:tr>
      <w:tr w:rsidR="001128A3" w:rsidRPr="001128A3" w:rsidTr="00BB7B39">
        <w:trPr>
          <w:trHeight w:val="256"/>
        </w:trPr>
        <w:tc>
          <w:tcPr>
            <w:tcW w:w="633" w:type="dxa"/>
          </w:tcPr>
          <w:p w:rsidR="001128A3" w:rsidRPr="002B40DE" w:rsidRDefault="001128A3" w:rsidP="001128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494" w:type="dxa"/>
          </w:tcPr>
          <w:p w:rsidR="001128A3" w:rsidRPr="001128A3" w:rsidRDefault="001128A3" w:rsidP="001128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128A3" w:rsidRPr="001128A3" w:rsidRDefault="001128A3" w:rsidP="001128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1128A3" w:rsidRPr="002B40DE" w:rsidRDefault="001128A3" w:rsidP="001128A3">
            <w:pPr>
              <w:ind w:firstLine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Отрезок</w:t>
            </w:r>
            <w:r w:rsidR="000F11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F11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0F11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длина</w:t>
            </w:r>
          </w:p>
        </w:tc>
      </w:tr>
      <w:tr w:rsidR="001128A3" w:rsidRPr="001128A3" w:rsidTr="00BB7B39">
        <w:trPr>
          <w:trHeight w:val="245"/>
        </w:trPr>
        <w:tc>
          <w:tcPr>
            <w:tcW w:w="633" w:type="dxa"/>
          </w:tcPr>
          <w:p w:rsidR="001128A3" w:rsidRPr="002B40DE" w:rsidRDefault="001128A3" w:rsidP="001128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494" w:type="dxa"/>
          </w:tcPr>
          <w:p w:rsidR="001128A3" w:rsidRPr="001128A3" w:rsidRDefault="001128A3" w:rsidP="001128A3">
            <w:pPr>
              <w:spacing w:line="292" w:lineRule="auto"/>
              <w:ind w:right="5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128A3" w:rsidRPr="001128A3" w:rsidRDefault="001128A3" w:rsidP="001128A3">
            <w:pPr>
              <w:spacing w:line="292" w:lineRule="auto"/>
              <w:ind w:right="5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1128A3" w:rsidRPr="002B40DE" w:rsidRDefault="001128A3" w:rsidP="001128A3">
            <w:pPr>
              <w:spacing w:line="292" w:lineRule="auto"/>
              <w:ind w:right="585" w:firstLine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Луч. Угол</w:t>
            </w:r>
          </w:p>
        </w:tc>
      </w:tr>
      <w:tr w:rsidR="001128A3" w:rsidRPr="001128A3" w:rsidTr="00BB7B39">
        <w:trPr>
          <w:trHeight w:val="194"/>
        </w:trPr>
        <w:tc>
          <w:tcPr>
            <w:tcW w:w="633" w:type="dxa"/>
          </w:tcPr>
          <w:p w:rsidR="001128A3" w:rsidRPr="002B40DE" w:rsidRDefault="001128A3" w:rsidP="001128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1494" w:type="dxa"/>
          </w:tcPr>
          <w:p w:rsidR="001128A3" w:rsidRPr="001128A3" w:rsidRDefault="001128A3" w:rsidP="001128A3">
            <w:pPr>
              <w:spacing w:line="292" w:lineRule="auto"/>
              <w:ind w:right="5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128A3" w:rsidRPr="001128A3" w:rsidRDefault="001128A3" w:rsidP="001128A3">
            <w:pPr>
              <w:spacing w:line="292" w:lineRule="auto"/>
              <w:ind w:right="5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1128A3" w:rsidRPr="002B40DE" w:rsidRDefault="001128A3" w:rsidP="001128A3">
            <w:pPr>
              <w:spacing w:line="292" w:lineRule="auto"/>
              <w:ind w:right="585" w:firstLine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змерение</w:t>
            </w:r>
            <w:r w:rsidR="000F11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углов</w:t>
            </w:r>
          </w:p>
        </w:tc>
      </w:tr>
      <w:tr w:rsidR="001128A3" w:rsidRPr="001128A3" w:rsidTr="00BB7B39">
        <w:trPr>
          <w:trHeight w:val="255"/>
        </w:trPr>
        <w:tc>
          <w:tcPr>
            <w:tcW w:w="633" w:type="dxa"/>
          </w:tcPr>
          <w:p w:rsidR="001128A3" w:rsidRPr="002B40DE" w:rsidRDefault="001128A3" w:rsidP="001128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1494" w:type="dxa"/>
          </w:tcPr>
          <w:p w:rsidR="001128A3" w:rsidRPr="001128A3" w:rsidRDefault="001128A3" w:rsidP="001128A3">
            <w:pPr>
              <w:spacing w:line="292" w:lineRule="auto"/>
              <w:ind w:right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128A3" w:rsidRPr="001128A3" w:rsidRDefault="001128A3" w:rsidP="001128A3">
            <w:pPr>
              <w:spacing w:line="292" w:lineRule="auto"/>
              <w:ind w:right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1128A3" w:rsidRPr="002B40DE" w:rsidRDefault="001128A3" w:rsidP="001128A3">
            <w:pPr>
              <w:spacing w:line="292" w:lineRule="auto"/>
              <w:ind w:right="203" w:firstLine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Смежные углы</w:t>
            </w:r>
          </w:p>
        </w:tc>
      </w:tr>
      <w:tr w:rsidR="001128A3" w:rsidRPr="001128A3" w:rsidTr="00BB7B39">
        <w:trPr>
          <w:trHeight w:val="332"/>
        </w:trPr>
        <w:tc>
          <w:tcPr>
            <w:tcW w:w="633" w:type="dxa"/>
          </w:tcPr>
          <w:p w:rsidR="001128A3" w:rsidRPr="002B40DE" w:rsidRDefault="001128A3" w:rsidP="001128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1494" w:type="dxa"/>
          </w:tcPr>
          <w:p w:rsidR="001128A3" w:rsidRPr="001128A3" w:rsidRDefault="001128A3" w:rsidP="001128A3">
            <w:pPr>
              <w:spacing w:line="292" w:lineRule="auto"/>
              <w:ind w:right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128A3" w:rsidRPr="001128A3" w:rsidRDefault="001128A3" w:rsidP="001128A3">
            <w:pPr>
              <w:spacing w:line="292" w:lineRule="auto"/>
              <w:ind w:right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1128A3" w:rsidRPr="002B40DE" w:rsidRDefault="001128A3" w:rsidP="001128A3">
            <w:pPr>
              <w:spacing w:line="292" w:lineRule="auto"/>
              <w:ind w:right="203" w:firstLine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ертикальные</w:t>
            </w:r>
            <w:r w:rsidR="000F11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углы</w:t>
            </w:r>
          </w:p>
        </w:tc>
      </w:tr>
      <w:tr w:rsidR="001128A3" w:rsidRPr="001128A3" w:rsidTr="00BB7B39">
        <w:trPr>
          <w:trHeight w:val="252"/>
        </w:trPr>
        <w:tc>
          <w:tcPr>
            <w:tcW w:w="633" w:type="dxa"/>
          </w:tcPr>
          <w:p w:rsidR="001128A3" w:rsidRPr="002B40DE" w:rsidRDefault="001128A3" w:rsidP="001128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1494" w:type="dxa"/>
          </w:tcPr>
          <w:p w:rsidR="001128A3" w:rsidRPr="001128A3" w:rsidRDefault="001128A3" w:rsidP="001128A3">
            <w:pPr>
              <w:spacing w:line="292" w:lineRule="auto"/>
              <w:ind w:right="8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128A3" w:rsidRPr="001128A3" w:rsidRDefault="001128A3" w:rsidP="001128A3">
            <w:pPr>
              <w:spacing w:line="292" w:lineRule="auto"/>
              <w:ind w:right="8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1128A3" w:rsidRPr="002B40DE" w:rsidRDefault="001128A3" w:rsidP="001128A3">
            <w:pPr>
              <w:spacing w:line="292" w:lineRule="auto"/>
              <w:ind w:right="873" w:firstLine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Перпендикулярные</w:t>
            </w:r>
            <w:r w:rsidR="000F11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прямые</w:t>
            </w:r>
          </w:p>
        </w:tc>
      </w:tr>
      <w:tr w:rsidR="001128A3" w:rsidRPr="001128A3" w:rsidTr="00BB7B39">
        <w:trPr>
          <w:trHeight w:val="199"/>
        </w:trPr>
        <w:tc>
          <w:tcPr>
            <w:tcW w:w="633" w:type="dxa"/>
          </w:tcPr>
          <w:p w:rsidR="001128A3" w:rsidRPr="002B40DE" w:rsidRDefault="001128A3" w:rsidP="001128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1494" w:type="dxa"/>
          </w:tcPr>
          <w:p w:rsidR="001128A3" w:rsidRPr="001128A3" w:rsidRDefault="001128A3" w:rsidP="001128A3">
            <w:pPr>
              <w:spacing w:line="292" w:lineRule="auto"/>
              <w:ind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128A3" w:rsidRPr="001128A3" w:rsidRDefault="001128A3" w:rsidP="001128A3">
            <w:pPr>
              <w:spacing w:line="292" w:lineRule="auto"/>
              <w:ind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1128A3" w:rsidRPr="002B40DE" w:rsidRDefault="001128A3" w:rsidP="001128A3">
            <w:pPr>
              <w:ind w:right="199" w:firstLine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 простейшими</w:t>
            </w:r>
            <w:r w:rsidR="000F11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чертежами</w:t>
            </w:r>
          </w:p>
        </w:tc>
      </w:tr>
      <w:tr w:rsidR="001128A3" w:rsidRPr="006D75C9" w:rsidTr="00BB7B39">
        <w:trPr>
          <w:trHeight w:val="335"/>
        </w:trPr>
        <w:tc>
          <w:tcPr>
            <w:tcW w:w="633" w:type="dxa"/>
          </w:tcPr>
          <w:p w:rsidR="001128A3" w:rsidRPr="002B40DE" w:rsidRDefault="001128A3" w:rsidP="001128A3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1494" w:type="dxa"/>
          </w:tcPr>
          <w:p w:rsidR="001128A3" w:rsidRPr="001128A3" w:rsidRDefault="001128A3" w:rsidP="001128A3">
            <w:pPr>
              <w:spacing w:before="86" w:line="292" w:lineRule="auto"/>
              <w:ind w:right="5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128A3" w:rsidRPr="001128A3" w:rsidRDefault="001128A3" w:rsidP="001128A3">
            <w:pPr>
              <w:spacing w:before="86" w:line="292" w:lineRule="auto"/>
              <w:ind w:right="5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1128A3" w:rsidRPr="002B40DE" w:rsidRDefault="001128A3" w:rsidP="001128A3">
            <w:pPr>
              <w:ind w:left="144" w:right="5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Измерение линейных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угловых величин,</w:t>
            </w:r>
            <w:r w:rsidR="000F11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вычисление о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резков и</w:t>
            </w:r>
            <w:r w:rsidR="000F11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углов</w:t>
            </w:r>
          </w:p>
        </w:tc>
      </w:tr>
      <w:tr w:rsidR="001128A3" w:rsidRPr="006D75C9" w:rsidTr="00BB7B39">
        <w:trPr>
          <w:trHeight w:val="469"/>
        </w:trPr>
        <w:tc>
          <w:tcPr>
            <w:tcW w:w="633" w:type="dxa"/>
          </w:tcPr>
          <w:p w:rsidR="001128A3" w:rsidRPr="002B40DE" w:rsidRDefault="001128A3" w:rsidP="001128A3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1494" w:type="dxa"/>
          </w:tcPr>
          <w:p w:rsidR="001128A3" w:rsidRPr="001128A3" w:rsidRDefault="001128A3" w:rsidP="001128A3">
            <w:pPr>
              <w:spacing w:before="86" w:line="292" w:lineRule="auto"/>
              <w:ind w:right="4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128A3" w:rsidRPr="001128A3" w:rsidRDefault="001128A3" w:rsidP="001128A3">
            <w:pPr>
              <w:spacing w:before="86" w:line="292" w:lineRule="auto"/>
              <w:ind w:right="4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1128A3" w:rsidRPr="002B40DE" w:rsidRDefault="001128A3" w:rsidP="001128A3">
            <w:pPr>
              <w:ind w:right="467" w:firstLine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 по теме «</w:t>
            </w:r>
            <w:r w:rsidR="0021549E"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Простейшие</w:t>
            </w:r>
            <w:r w:rsidR="000F11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1549E"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геометрические фигуры и</w:t>
            </w:r>
            <w:r w:rsidR="000F11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1549E"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F11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1549E"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свойства»</w:t>
            </w:r>
          </w:p>
        </w:tc>
      </w:tr>
      <w:tr w:rsidR="001128A3" w:rsidRPr="006D75C9" w:rsidTr="00BB7B39">
        <w:trPr>
          <w:trHeight w:val="463"/>
        </w:trPr>
        <w:tc>
          <w:tcPr>
            <w:tcW w:w="633" w:type="dxa"/>
          </w:tcPr>
          <w:p w:rsidR="001128A3" w:rsidRPr="002B40DE" w:rsidRDefault="001128A3" w:rsidP="001128A3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1494" w:type="dxa"/>
          </w:tcPr>
          <w:p w:rsidR="001128A3" w:rsidRPr="001128A3" w:rsidRDefault="001128A3" w:rsidP="001128A3">
            <w:pPr>
              <w:spacing w:before="86" w:line="292" w:lineRule="auto"/>
              <w:ind w:right="4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128A3" w:rsidRPr="001128A3" w:rsidRDefault="001128A3" w:rsidP="001128A3">
            <w:pPr>
              <w:spacing w:before="86" w:line="292" w:lineRule="auto"/>
              <w:ind w:right="4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1128A3" w:rsidRPr="002B40DE" w:rsidRDefault="001128A3" w:rsidP="001128A3">
            <w:pPr>
              <w:ind w:left="144" w:right="4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Контрольная работа № 1по теме «Простейшие</w:t>
            </w:r>
            <w:r w:rsidR="000F11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геоме</w:t>
            </w:r>
            <w:r w:rsidRPr="002B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</w:t>
            </w:r>
            <w:r w:rsidRPr="002B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рические фигуры и</w:t>
            </w:r>
            <w:r w:rsidR="000F11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их</w:t>
            </w:r>
            <w:r w:rsidR="000F11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свойства»</w:t>
            </w:r>
          </w:p>
        </w:tc>
      </w:tr>
      <w:tr w:rsidR="001128A3" w:rsidRPr="006D75C9" w:rsidTr="00BB7B39">
        <w:trPr>
          <w:trHeight w:val="254"/>
        </w:trPr>
        <w:tc>
          <w:tcPr>
            <w:tcW w:w="633" w:type="dxa"/>
          </w:tcPr>
          <w:p w:rsidR="001128A3" w:rsidRPr="002B40DE" w:rsidRDefault="001128A3" w:rsidP="002154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1494" w:type="dxa"/>
          </w:tcPr>
          <w:p w:rsidR="001128A3" w:rsidRPr="001128A3" w:rsidRDefault="001128A3" w:rsidP="001128A3">
            <w:pPr>
              <w:spacing w:before="86" w:line="292" w:lineRule="auto"/>
              <w:ind w:right="4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128A3" w:rsidRPr="001128A3" w:rsidRDefault="001128A3" w:rsidP="001128A3">
            <w:pPr>
              <w:spacing w:before="86" w:line="292" w:lineRule="auto"/>
              <w:ind w:right="4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1128A3" w:rsidRPr="002B40DE" w:rsidRDefault="001128A3" w:rsidP="0021549E">
            <w:pPr>
              <w:ind w:right="131" w:firstLine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Периметр и площадь</w:t>
            </w:r>
            <w:r w:rsidR="000F11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фигур, составленных из</w:t>
            </w:r>
            <w:r w:rsidR="000F11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прямоугольников</w:t>
            </w:r>
          </w:p>
        </w:tc>
      </w:tr>
      <w:tr w:rsidR="0021549E" w:rsidRPr="001128A3" w:rsidTr="00BB7B39">
        <w:trPr>
          <w:trHeight w:val="254"/>
        </w:trPr>
        <w:tc>
          <w:tcPr>
            <w:tcW w:w="10632" w:type="dxa"/>
            <w:gridSpan w:val="4"/>
          </w:tcPr>
          <w:p w:rsidR="0021549E" w:rsidRPr="002B40DE" w:rsidRDefault="0021549E" w:rsidP="0021549E">
            <w:pPr>
              <w:ind w:right="131" w:firstLine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w w:val="105"/>
                <w:sz w:val="24"/>
                <w:szCs w:val="24"/>
                <w:lang w:val="ru-RU"/>
              </w:rPr>
              <w:t>Треугольники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w w:val="105"/>
                <w:sz w:val="24"/>
                <w:szCs w:val="24"/>
                <w:lang w:val="ru-RU"/>
              </w:rPr>
              <w:t xml:space="preserve"> – 22 часа</w:t>
            </w:r>
          </w:p>
        </w:tc>
      </w:tr>
      <w:tr w:rsidR="0021549E" w:rsidRPr="006D75C9" w:rsidTr="00BB7B39">
        <w:trPr>
          <w:trHeight w:val="533"/>
        </w:trPr>
        <w:tc>
          <w:tcPr>
            <w:tcW w:w="633" w:type="dxa"/>
          </w:tcPr>
          <w:p w:rsidR="0021549E" w:rsidRPr="002B40DE" w:rsidRDefault="0021549E" w:rsidP="002B40DE">
            <w:pPr>
              <w:spacing w:before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1494" w:type="dxa"/>
          </w:tcPr>
          <w:p w:rsidR="0021549E" w:rsidRPr="002B40DE" w:rsidRDefault="0021549E" w:rsidP="002B40DE">
            <w:pPr>
              <w:spacing w:before="86" w:line="292" w:lineRule="auto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1549E" w:rsidRPr="002B40DE" w:rsidRDefault="0021549E" w:rsidP="002B40DE">
            <w:pPr>
              <w:spacing w:before="86" w:line="292" w:lineRule="auto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21549E" w:rsidRPr="002B40DE" w:rsidRDefault="0021549E" w:rsidP="004C6BAF">
            <w:pPr>
              <w:ind w:left="139" w:right="-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 о равных</w:t>
            </w:r>
            <w:r w:rsidR="000F11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треугольниках</w:t>
            </w:r>
            <w:r w:rsidR="000F11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F11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первичные</w:t>
            </w:r>
            <w:r w:rsidR="000F11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="000F11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равных (конгруэнтных)фигурах</w:t>
            </w:r>
          </w:p>
        </w:tc>
      </w:tr>
      <w:tr w:rsidR="0021549E" w:rsidRPr="002B40DE" w:rsidTr="00BB7B39">
        <w:trPr>
          <w:trHeight w:val="244"/>
        </w:trPr>
        <w:tc>
          <w:tcPr>
            <w:tcW w:w="633" w:type="dxa"/>
          </w:tcPr>
          <w:p w:rsidR="0021549E" w:rsidRPr="002B40DE" w:rsidRDefault="0021549E" w:rsidP="002154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1494" w:type="dxa"/>
          </w:tcPr>
          <w:p w:rsidR="0021549E" w:rsidRPr="002B40DE" w:rsidRDefault="0021549E" w:rsidP="0021549E">
            <w:pPr>
              <w:spacing w:line="292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1549E" w:rsidRPr="002B40DE" w:rsidRDefault="0021549E" w:rsidP="0021549E">
            <w:pPr>
              <w:spacing w:line="292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21549E" w:rsidRPr="002B40DE" w:rsidRDefault="0021549E" w:rsidP="0021549E">
            <w:pPr>
              <w:spacing w:line="292" w:lineRule="auto"/>
              <w:ind w:right="101" w:firstLine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Первый признак равенства</w:t>
            </w:r>
            <w:r w:rsidR="000F11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треугольников</w:t>
            </w:r>
          </w:p>
        </w:tc>
      </w:tr>
      <w:tr w:rsidR="0021549E" w:rsidRPr="002B40DE" w:rsidTr="00BB7B39">
        <w:trPr>
          <w:trHeight w:val="178"/>
        </w:trPr>
        <w:tc>
          <w:tcPr>
            <w:tcW w:w="633" w:type="dxa"/>
          </w:tcPr>
          <w:p w:rsidR="0021549E" w:rsidRPr="002B40DE" w:rsidRDefault="0021549E" w:rsidP="002154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1494" w:type="dxa"/>
          </w:tcPr>
          <w:p w:rsidR="0021549E" w:rsidRPr="002B40DE" w:rsidRDefault="0021549E" w:rsidP="0021549E">
            <w:pPr>
              <w:spacing w:line="292" w:lineRule="auto"/>
              <w:ind w:right="1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1549E" w:rsidRPr="002B40DE" w:rsidRDefault="0021549E" w:rsidP="0021549E">
            <w:pPr>
              <w:spacing w:line="292" w:lineRule="auto"/>
              <w:ind w:right="1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21549E" w:rsidRPr="002B40DE" w:rsidRDefault="0021549E" w:rsidP="0021549E">
            <w:pPr>
              <w:ind w:right="151" w:firstLine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Второй признак равенства</w:t>
            </w:r>
            <w:r w:rsidR="000F11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треугольников</w:t>
            </w:r>
          </w:p>
        </w:tc>
      </w:tr>
      <w:tr w:rsidR="0021549E" w:rsidRPr="006D75C9" w:rsidTr="00BB7B39">
        <w:trPr>
          <w:trHeight w:val="253"/>
        </w:trPr>
        <w:tc>
          <w:tcPr>
            <w:tcW w:w="633" w:type="dxa"/>
          </w:tcPr>
          <w:p w:rsidR="0021549E" w:rsidRPr="002B40DE" w:rsidRDefault="0021549E" w:rsidP="002154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1494" w:type="dxa"/>
          </w:tcPr>
          <w:p w:rsidR="0021549E" w:rsidRPr="002B40DE" w:rsidRDefault="0021549E" w:rsidP="0021549E">
            <w:pPr>
              <w:spacing w:line="292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1549E" w:rsidRPr="002B40DE" w:rsidRDefault="0021549E" w:rsidP="0021549E">
            <w:pPr>
              <w:spacing w:line="292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21549E" w:rsidRPr="002B40DE" w:rsidRDefault="0021549E" w:rsidP="0021549E">
            <w:pPr>
              <w:ind w:right="84" w:firstLine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Первый и второй признаки</w:t>
            </w:r>
            <w:r w:rsidR="000F11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равенства</w:t>
            </w:r>
            <w:r w:rsidR="000F11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треугольников</w:t>
            </w:r>
          </w:p>
        </w:tc>
      </w:tr>
      <w:tr w:rsidR="0021549E" w:rsidRPr="002B40DE" w:rsidTr="00BB7B39">
        <w:trPr>
          <w:trHeight w:val="188"/>
        </w:trPr>
        <w:tc>
          <w:tcPr>
            <w:tcW w:w="633" w:type="dxa"/>
          </w:tcPr>
          <w:p w:rsidR="0021549E" w:rsidRPr="002B40DE" w:rsidRDefault="0021549E" w:rsidP="002154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1494" w:type="dxa"/>
          </w:tcPr>
          <w:p w:rsidR="0021549E" w:rsidRPr="002B40DE" w:rsidRDefault="0021549E" w:rsidP="0021549E">
            <w:pPr>
              <w:spacing w:line="292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1549E" w:rsidRPr="002B40DE" w:rsidRDefault="0021549E" w:rsidP="0021549E">
            <w:pPr>
              <w:spacing w:line="292" w:lineRule="auto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21549E" w:rsidRPr="002B40DE" w:rsidRDefault="0021549E" w:rsidP="0021549E">
            <w:pPr>
              <w:ind w:right="169" w:firstLine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Третий признак равенства</w:t>
            </w:r>
            <w:r w:rsidR="000F11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треугольников</w:t>
            </w:r>
          </w:p>
        </w:tc>
      </w:tr>
      <w:tr w:rsidR="0021549E" w:rsidRPr="006D75C9" w:rsidTr="00BB7B39">
        <w:trPr>
          <w:trHeight w:val="264"/>
        </w:trPr>
        <w:tc>
          <w:tcPr>
            <w:tcW w:w="633" w:type="dxa"/>
          </w:tcPr>
          <w:p w:rsidR="0021549E" w:rsidRPr="002B40DE" w:rsidRDefault="0021549E" w:rsidP="002154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1494" w:type="dxa"/>
          </w:tcPr>
          <w:p w:rsidR="0021549E" w:rsidRPr="002B40DE" w:rsidRDefault="0021549E" w:rsidP="0021549E">
            <w:pPr>
              <w:spacing w:line="292" w:lineRule="auto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1549E" w:rsidRPr="002B40DE" w:rsidRDefault="0021549E" w:rsidP="0021549E">
            <w:pPr>
              <w:spacing w:line="292" w:lineRule="auto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21549E" w:rsidRPr="002B40DE" w:rsidRDefault="0021549E" w:rsidP="0021549E">
            <w:pPr>
              <w:ind w:right="244" w:firstLine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 по теме</w:t>
            </w:r>
            <w:r w:rsidR="000F11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Признаки</w:t>
            </w:r>
            <w:r w:rsidR="000F11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равенства</w:t>
            </w:r>
            <w:r w:rsidR="000F11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треугольников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21549E" w:rsidRPr="006D75C9" w:rsidTr="00BB7B39">
        <w:trPr>
          <w:trHeight w:val="481"/>
        </w:trPr>
        <w:tc>
          <w:tcPr>
            <w:tcW w:w="633" w:type="dxa"/>
          </w:tcPr>
          <w:p w:rsidR="0021549E" w:rsidRPr="002B40DE" w:rsidRDefault="0021549E" w:rsidP="002154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1494" w:type="dxa"/>
          </w:tcPr>
          <w:p w:rsidR="0021549E" w:rsidRPr="002B40DE" w:rsidRDefault="0021549E" w:rsidP="0021549E">
            <w:pPr>
              <w:spacing w:line="292" w:lineRule="auto"/>
              <w:ind w:right="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1549E" w:rsidRPr="002B40DE" w:rsidRDefault="0021549E" w:rsidP="0021549E">
            <w:pPr>
              <w:spacing w:line="292" w:lineRule="auto"/>
              <w:ind w:right="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21549E" w:rsidRPr="002B40DE" w:rsidRDefault="0021549E" w:rsidP="004C6BAF">
            <w:pPr>
              <w:ind w:left="139" w:right="37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Контрольная работа №2</w:t>
            </w:r>
            <w:r w:rsidRPr="00301E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по теме «</w:t>
            </w:r>
            <w:r w:rsidRPr="002B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Признаки равенства</w:t>
            </w:r>
            <w:r w:rsidR="000F11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треугольников</w:t>
            </w:r>
            <w:r w:rsidRPr="00301E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»</w:t>
            </w:r>
          </w:p>
        </w:tc>
      </w:tr>
      <w:tr w:rsidR="0021549E" w:rsidRPr="002B40DE" w:rsidTr="00BB7B39">
        <w:trPr>
          <w:trHeight w:val="191"/>
        </w:trPr>
        <w:tc>
          <w:tcPr>
            <w:tcW w:w="633" w:type="dxa"/>
          </w:tcPr>
          <w:p w:rsidR="0021549E" w:rsidRPr="002B40DE" w:rsidRDefault="0021549E" w:rsidP="002154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1494" w:type="dxa"/>
          </w:tcPr>
          <w:p w:rsidR="0021549E" w:rsidRPr="002B40DE" w:rsidRDefault="0021549E" w:rsidP="0021549E">
            <w:pPr>
              <w:spacing w:line="292" w:lineRule="auto"/>
              <w:ind w:right="7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1549E" w:rsidRPr="002B40DE" w:rsidRDefault="0021549E" w:rsidP="0021549E">
            <w:pPr>
              <w:spacing w:line="292" w:lineRule="auto"/>
              <w:ind w:right="7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21549E" w:rsidRPr="002B40DE" w:rsidRDefault="0021549E" w:rsidP="0021549E">
            <w:pPr>
              <w:ind w:right="791" w:firstLine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Признаки равенства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прямоугольных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треугольников.</w:t>
            </w:r>
          </w:p>
        </w:tc>
      </w:tr>
      <w:tr w:rsidR="0021549E" w:rsidRPr="002B40DE" w:rsidTr="00BB7B39">
        <w:trPr>
          <w:trHeight w:val="268"/>
        </w:trPr>
        <w:tc>
          <w:tcPr>
            <w:tcW w:w="633" w:type="dxa"/>
          </w:tcPr>
          <w:p w:rsidR="0021549E" w:rsidRPr="002B40DE" w:rsidRDefault="0021549E" w:rsidP="002154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1494" w:type="dxa"/>
          </w:tcPr>
          <w:p w:rsidR="0021549E" w:rsidRPr="002B40DE" w:rsidRDefault="0021549E" w:rsidP="0021549E">
            <w:pPr>
              <w:spacing w:line="292" w:lineRule="auto"/>
              <w:ind w:right="7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1549E" w:rsidRPr="002B40DE" w:rsidRDefault="0021549E" w:rsidP="0021549E">
            <w:pPr>
              <w:spacing w:line="292" w:lineRule="auto"/>
              <w:ind w:right="7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21549E" w:rsidRPr="002B40DE" w:rsidRDefault="0021549E" w:rsidP="0021549E">
            <w:pPr>
              <w:ind w:right="791" w:firstLine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Доказательство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равенства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прямоугольных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треугольников.</w:t>
            </w:r>
          </w:p>
        </w:tc>
      </w:tr>
      <w:tr w:rsidR="0021549E" w:rsidRPr="002B40DE" w:rsidTr="00BB7B39">
        <w:trPr>
          <w:trHeight w:val="201"/>
        </w:trPr>
        <w:tc>
          <w:tcPr>
            <w:tcW w:w="633" w:type="dxa"/>
          </w:tcPr>
          <w:p w:rsidR="0021549E" w:rsidRPr="002B40DE" w:rsidRDefault="0021549E" w:rsidP="002154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1494" w:type="dxa"/>
          </w:tcPr>
          <w:p w:rsidR="0021549E" w:rsidRPr="002B40DE" w:rsidRDefault="0021549E" w:rsidP="0021549E">
            <w:pPr>
              <w:spacing w:line="292" w:lineRule="auto"/>
              <w:ind w:right="9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1549E" w:rsidRPr="002B40DE" w:rsidRDefault="0021549E" w:rsidP="0021549E">
            <w:pPr>
              <w:spacing w:line="292" w:lineRule="auto"/>
              <w:ind w:right="9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21549E" w:rsidRPr="002B40DE" w:rsidRDefault="0021549E" w:rsidP="0021549E">
            <w:pPr>
              <w:ind w:right="922" w:firstLine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Свойство медианы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прямоугольного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треугольника</w:t>
            </w:r>
          </w:p>
        </w:tc>
      </w:tr>
      <w:tr w:rsidR="0021549E" w:rsidRPr="002B40DE" w:rsidTr="00BB7B39">
        <w:trPr>
          <w:trHeight w:val="136"/>
        </w:trPr>
        <w:tc>
          <w:tcPr>
            <w:tcW w:w="633" w:type="dxa"/>
          </w:tcPr>
          <w:p w:rsidR="0021549E" w:rsidRPr="002B40DE" w:rsidRDefault="0021549E" w:rsidP="002154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1494" w:type="dxa"/>
          </w:tcPr>
          <w:p w:rsidR="0021549E" w:rsidRPr="002B40DE" w:rsidRDefault="0021549E" w:rsidP="0021549E">
            <w:pPr>
              <w:spacing w:line="292" w:lineRule="auto"/>
              <w:ind w:right="9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1549E" w:rsidRPr="002B40DE" w:rsidRDefault="0021549E" w:rsidP="0021549E">
            <w:pPr>
              <w:spacing w:line="292" w:lineRule="auto"/>
              <w:ind w:right="9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21549E" w:rsidRPr="002B40DE" w:rsidRDefault="0021549E" w:rsidP="0021549E">
            <w:pPr>
              <w:ind w:right="961" w:firstLine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Равнобедренные и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равносторонние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треугольники</w:t>
            </w:r>
          </w:p>
        </w:tc>
      </w:tr>
      <w:tr w:rsidR="0021549E" w:rsidRPr="002B40DE" w:rsidTr="00BB7B39">
        <w:trPr>
          <w:trHeight w:val="212"/>
        </w:trPr>
        <w:tc>
          <w:tcPr>
            <w:tcW w:w="633" w:type="dxa"/>
          </w:tcPr>
          <w:p w:rsidR="0021549E" w:rsidRPr="002B40DE" w:rsidRDefault="0021549E" w:rsidP="002154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1494" w:type="dxa"/>
          </w:tcPr>
          <w:p w:rsidR="0021549E" w:rsidRPr="002B40DE" w:rsidRDefault="0021549E" w:rsidP="0021549E">
            <w:pPr>
              <w:spacing w:line="292" w:lineRule="auto"/>
              <w:ind w:righ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1549E" w:rsidRPr="002B40DE" w:rsidRDefault="0021549E" w:rsidP="0021549E">
            <w:pPr>
              <w:spacing w:line="292" w:lineRule="auto"/>
              <w:ind w:righ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21549E" w:rsidRPr="002B40DE" w:rsidRDefault="0021549E" w:rsidP="0021549E">
            <w:pPr>
              <w:ind w:right="59" w:firstLine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Равнобедренный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треугольник</w:t>
            </w:r>
          </w:p>
        </w:tc>
      </w:tr>
      <w:tr w:rsidR="0021549E" w:rsidRPr="006D75C9" w:rsidTr="00BB7B39">
        <w:trPr>
          <w:trHeight w:val="131"/>
        </w:trPr>
        <w:tc>
          <w:tcPr>
            <w:tcW w:w="633" w:type="dxa"/>
          </w:tcPr>
          <w:p w:rsidR="0021549E" w:rsidRPr="002B40DE" w:rsidRDefault="0021549E" w:rsidP="002154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1494" w:type="dxa"/>
          </w:tcPr>
          <w:p w:rsidR="0021549E" w:rsidRPr="002B40DE" w:rsidRDefault="0021549E" w:rsidP="0021549E">
            <w:pPr>
              <w:spacing w:line="292" w:lineRule="auto"/>
              <w:ind w:righ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1549E" w:rsidRPr="002B40DE" w:rsidRDefault="0021549E" w:rsidP="0021549E">
            <w:pPr>
              <w:spacing w:line="292" w:lineRule="auto"/>
              <w:ind w:righ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21549E" w:rsidRPr="002B40DE" w:rsidRDefault="0021549E" w:rsidP="0021549E">
            <w:pPr>
              <w:ind w:right="59" w:firstLine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Равнобедренный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треугольник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свойства</w:t>
            </w:r>
          </w:p>
        </w:tc>
      </w:tr>
      <w:tr w:rsidR="0021549E" w:rsidRPr="002B40DE" w:rsidTr="00BB7B39">
        <w:trPr>
          <w:trHeight w:val="349"/>
        </w:trPr>
        <w:tc>
          <w:tcPr>
            <w:tcW w:w="633" w:type="dxa"/>
          </w:tcPr>
          <w:p w:rsidR="0021549E" w:rsidRPr="002B40DE" w:rsidRDefault="0021549E" w:rsidP="002154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1494" w:type="dxa"/>
          </w:tcPr>
          <w:p w:rsidR="0021549E" w:rsidRPr="002B40DE" w:rsidRDefault="0021549E" w:rsidP="0021549E">
            <w:pPr>
              <w:spacing w:line="292" w:lineRule="auto"/>
              <w:ind w:right="10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1549E" w:rsidRPr="002B40DE" w:rsidRDefault="0021549E" w:rsidP="0021549E">
            <w:pPr>
              <w:spacing w:line="292" w:lineRule="auto"/>
              <w:ind w:right="10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21549E" w:rsidRPr="002B40DE" w:rsidRDefault="0021549E" w:rsidP="0021549E">
            <w:pPr>
              <w:ind w:right="1093" w:firstLine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Признаки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равнобедренного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C6BAF"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треугольника</w:t>
            </w:r>
          </w:p>
        </w:tc>
      </w:tr>
      <w:tr w:rsidR="004C6BAF" w:rsidRPr="002B40DE" w:rsidTr="00BB7B39">
        <w:trPr>
          <w:trHeight w:val="141"/>
        </w:trPr>
        <w:tc>
          <w:tcPr>
            <w:tcW w:w="633" w:type="dxa"/>
          </w:tcPr>
          <w:p w:rsidR="004C6BAF" w:rsidRPr="002B40DE" w:rsidRDefault="004C6BAF" w:rsidP="004C6B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1494" w:type="dxa"/>
          </w:tcPr>
          <w:p w:rsidR="004C6BAF" w:rsidRPr="002B40DE" w:rsidRDefault="004C6BAF" w:rsidP="004C6BAF">
            <w:pPr>
              <w:spacing w:line="292" w:lineRule="auto"/>
              <w:ind w:right="10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C6BAF" w:rsidRPr="002B40DE" w:rsidRDefault="004C6BAF" w:rsidP="004C6BAF">
            <w:pPr>
              <w:spacing w:line="292" w:lineRule="auto"/>
              <w:ind w:right="10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4C6BAF" w:rsidRPr="002B40DE" w:rsidRDefault="004C6BAF" w:rsidP="004C6BAF">
            <w:pPr>
              <w:ind w:left="139" w:right="10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Применение п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равнобедренного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треугольника</w:t>
            </w:r>
          </w:p>
        </w:tc>
      </w:tr>
      <w:tr w:rsidR="004C6BAF" w:rsidRPr="006D75C9" w:rsidTr="00BB7B39">
        <w:trPr>
          <w:trHeight w:val="203"/>
        </w:trPr>
        <w:tc>
          <w:tcPr>
            <w:tcW w:w="633" w:type="dxa"/>
          </w:tcPr>
          <w:p w:rsidR="004C6BAF" w:rsidRPr="002B40DE" w:rsidRDefault="004C6BAF" w:rsidP="004C6B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1494" w:type="dxa"/>
          </w:tcPr>
          <w:p w:rsidR="004C6BAF" w:rsidRPr="002B40DE" w:rsidRDefault="004C6BAF" w:rsidP="004C6BAF">
            <w:pPr>
              <w:spacing w:line="292" w:lineRule="auto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C6BAF" w:rsidRPr="002B40DE" w:rsidRDefault="004C6BAF" w:rsidP="004C6BAF">
            <w:pPr>
              <w:spacing w:line="292" w:lineRule="auto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4C6BAF" w:rsidRPr="002B40DE" w:rsidRDefault="004C6BAF" w:rsidP="004C6BAF">
            <w:pPr>
              <w:spacing w:line="292" w:lineRule="auto"/>
              <w:ind w:left="139" w:right="2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Против большей стороны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треугольника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лежит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больший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угол</w:t>
            </w:r>
          </w:p>
        </w:tc>
      </w:tr>
      <w:tr w:rsidR="004C6BAF" w:rsidRPr="002B40DE" w:rsidTr="00BB7B39">
        <w:trPr>
          <w:trHeight w:val="138"/>
        </w:trPr>
        <w:tc>
          <w:tcPr>
            <w:tcW w:w="633" w:type="dxa"/>
          </w:tcPr>
          <w:p w:rsidR="004C6BAF" w:rsidRPr="002B40DE" w:rsidRDefault="004C6BAF" w:rsidP="004C6B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1494" w:type="dxa"/>
          </w:tcPr>
          <w:p w:rsidR="004C6BAF" w:rsidRPr="002B40DE" w:rsidRDefault="004C6BAF" w:rsidP="004C6BAF">
            <w:pPr>
              <w:spacing w:line="292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C6BAF" w:rsidRPr="002B40DE" w:rsidRDefault="004C6BAF" w:rsidP="004C6BAF">
            <w:pPr>
              <w:spacing w:line="292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4C6BAF" w:rsidRPr="002B40DE" w:rsidRDefault="004C6BAF" w:rsidP="004C6BAF">
            <w:pPr>
              <w:spacing w:line="292" w:lineRule="auto"/>
              <w:ind w:left="13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Простейшие неравенства в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геометрии</w:t>
            </w:r>
          </w:p>
        </w:tc>
      </w:tr>
      <w:tr w:rsidR="004C6BAF" w:rsidRPr="002B40DE" w:rsidTr="00BB7B39">
        <w:trPr>
          <w:trHeight w:val="227"/>
        </w:trPr>
        <w:tc>
          <w:tcPr>
            <w:tcW w:w="633" w:type="dxa"/>
          </w:tcPr>
          <w:p w:rsidR="004C6BAF" w:rsidRPr="002B40DE" w:rsidRDefault="004C6BAF" w:rsidP="004C6B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1494" w:type="dxa"/>
          </w:tcPr>
          <w:p w:rsidR="004C6BAF" w:rsidRPr="002B40DE" w:rsidRDefault="004C6BAF" w:rsidP="004C6B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C6BAF" w:rsidRPr="002B40DE" w:rsidRDefault="004C6BAF" w:rsidP="004C6B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4C6BAF" w:rsidRPr="002B40DE" w:rsidRDefault="004C6BAF" w:rsidP="004C6BAF">
            <w:pPr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Неравенство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треугольника</w:t>
            </w:r>
          </w:p>
        </w:tc>
      </w:tr>
      <w:tr w:rsidR="004C6BAF" w:rsidRPr="002B40DE" w:rsidTr="00BB7B39">
        <w:trPr>
          <w:trHeight w:val="65"/>
        </w:trPr>
        <w:tc>
          <w:tcPr>
            <w:tcW w:w="633" w:type="dxa"/>
          </w:tcPr>
          <w:p w:rsidR="004C6BAF" w:rsidRPr="002B40DE" w:rsidRDefault="004C6BAF" w:rsidP="004C6B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1494" w:type="dxa"/>
          </w:tcPr>
          <w:p w:rsidR="004C6BAF" w:rsidRPr="002B40DE" w:rsidRDefault="004C6BAF" w:rsidP="004C6B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C6BAF" w:rsidRPr="002B40DE" w:rsidRDefault="004C6BAF" w:rsidP="004C6B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4C6BAF" w:rsidRPr="002B40DE" w:rsidRDefault="004C6BAF" w:rsidP="004C6BAF">
            <w:pPr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Неравенство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ломаной.</w:t>
            </w:r>
          </w:p>
        </w:tc>
      </w:tr>
      <w:tr w:rsidR="004C6BAF" w:rsidRPr="00612FF7" w:rsidTr="00BB7B39">
        <w:trPr>
          <w:trHeight w:val="269"/>
        </w:trPr>
        <w:tc>
          <w:tcPr>
            <w:tcW w:w="633" w:type="dxa"/>
          </w:tcPr>
          <w:p w:rsidR="004C6BAF" w:rsidRPr="002B40DE" w:rsidRDefault="004C6BAF" w:rsidP="004C6B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1494" w:type="dxa"/>
          </w:tcPr>
          <w:p w:rsidR="004C6BAF" w:rsidRPr="002B40DE" w:rsidRDefault="004C6BAF" w:rsidP="004C6BAF">
            <w:pPr>
              <w:spacing w:line="292" w:lineRule="auto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C6BAF" w:rsidRPr="002B40DE" w:rsidRDefault="004C6BAF" w:rsidP="004C6BAF">
            <w:pPr>
              <w:spacing w:line="292" w:lineRule="auto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4C6BAF" w:rsidRPr="002B40DE" w:rsidRDefault="004C6BAF" w:rsidP="004C6BAF">
            <w:pPr>
              <w:spacing w:line="292" w:lineRule="auto"/>
              <w:ind w:left="139" w:right="1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Прямоугольный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треугольник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угломв30°</w:t>
            </w:r>
          </w:p>
        </w:tc>
      </w:tr>
      <w:tr w:rsidR="004C6BAF" w:rsidRPr="006D75C9" w:rsidTr="00BB7B39">
        <w:trPr>
          <w:trHeight w:val="269"/>
        </w:trPr>
        <w:tc>
          <w:tcPr>
            <w:tcW w:w="633" w:type="dxa"/>
          </w:tcPr>
          <w:p w:rsidR="004C6BAF" w:rsidRPr="002B40DE" w:rsidRDefault="004C6BAF" w:rsidP="004C6B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1494" w:type="dxa"/>
          </w:tcPr>
          <w:p w:rsidR="004C6BAF" w:rsidRPr="002B40DE" w:rsidRDefault="004C6BAF" w:rsidP="004C6BAF">
            <w:pPr>
              <w:spacing w:line="292" w:lineRule="auto"/>
              <w:ind w:right="10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C6BAF" w:rsidRPr="002B40DE" w:rsidRDefault="004C6BAF" w:rsidP="004C6BAF">
            <w:pPr>
              <w:spacing w:line="292" w:lineRule="auto"/>
              <w:ind w:right="10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4C6BAF" w:rsidRPr="002B40DE" w:rsidRDefault="004C6BAF" w:rsidP="004C6BAF">
            <w:pPr>
              <w:spacing w:line="292" w:lineRule="auto"/>
              <w:ind w:left="139" w:right="10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Первые понятия о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доказательствах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геометрии</w:t>
            </w:r>
          </w:p>
        </w:tc>
      </w:tr>
      <w:tr w:rsidR="004C6BAF" w:rsidRPr="00612FF7" w:rsidTr="00BB7B39">
        <w:trPr>
          <w:trHeight w:val="127"/>
        </w:trPr>
        <w:tc>
          <w:tcPr>
            <w:tcW w:w="633" w:type="dxa"/>
          </w:tcPr>
          <w:p w:rsidR="004C6BAF" w:rsidRPr="002B40DE" w:rsidRDefault="004C6BAF" w:rsidP="004C6B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1494" w:type="dxa"/>
          </w:tcPr>
          <w:p w:rsidR="004C6BAF" w:rsidRPr="002B40DE" w:rsidRDefault="004C6BAF" w:rsidP="004C6BAF">
            <w:pPr>
              <w:spacing w:line="292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C6BAF" w:rsidRPr="002B40DE" w:rsidRDefault="004C6BAF" w:rsidP="004C6BAF">
            <w:pPr>
              <w:spacing w:line="292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4C6BAF" w:rsidRPr="002B40DE" w:rsidRDefault="004C6BAF" w:rsidP="004C6BAF">
            <w:pPr>
              <w:spacing w:line="292" w:lineRule="auto"/>
              <w:ind w:left="139" w:right="2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Контрольная работа № 3потеме</w:t>
            </w:r>
            <w:r w:rsidR="006D75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«Треугольники»</w:t>
            </w:r>
          </w:p>
        </w:tc>
      </w:tr>
      <w:tr w:rsidR="004C6BAF" w:rsidRPr="006D75C9" w:rsidTr="00BB7B39">
        <w:trPr>
          <w:trHeight w:val="127"/>
        </w:trPr>
        <w:tc>
          <w:tcPr>
            <w:tcW w:w="10632" w:type="dxa"/>
            <w:gridSpan w:val="4"/>
          </w:tcPr>
          <w:p w:rsidR="004C6BAF" w:rsidRPr="002B40DE" w:rsidRDefault="004C6BAF" w:rsidP="004C6BAF">
            <w:pPr>
              <w:spacing w:line="292" w:lineRule="auto"/>
              <w:ind w:left="139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ru-RU"/>
              </w:rPr>
              <w:lastRenderedPageBreak/>
              <w:t>Параллельные</w:t>
            </w:r>
            <w:r w:rsidR="006D75C9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ru-RU"/>
              </w:rPr>
              <w:t xml:space="preserve"> </w:t>
            </w:r>
            <w:r w:rsidRPr="00543C2F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ru-RU"/>
              </w:rPr>
              <w:t>прямые,</w:t>
            </w:r>
            <w:r w:rsidR="006D75C9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ru-RU"/>
              </w:rPr>
              <w:t xml:space="preserve"> </w:t>
            </w:r>
            <w:r w:rsidRPr="00543C2F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ru-RU"/>
              </w:rPr>
              <w:t>сумма</w:t>
            </w:r>
            <w:r w:rsidR="006D75C9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ru-RU"/>
              </w:rPr>
              <w:t xml:space="preserve"> </w:t>
            </w:r>
            <w:r w:rsidRPr="00543C2F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ru-RU"/>
              </w:rPr>
              <w:t>углов</w:t>
            </w:r>
            <w:r w:rsidR="006D75C9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ru-RU"/>
              </w:rPr>
              <w:t xml:space="preserve"> </w:t>
            </w:r>
            <w:r w:rsidRPr="00543C2F"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ru-RU"/>
              </w:rPr>
              <w:t>треугольника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z w:val="24"/>
                <w:szCs w:val="24"/>
                <w:lang w:val="ru-RU"/>
              </w:rPr>
              <w:t xml:space="preserve"> – 14 часов</w:t>
            </w:r>
          </w:p>
        </w:tc>
      </w:tr>
      <w:tr w:rsidR="004C6BAF" w:rsidRPr="002B40DE" w:rsidTr="00BB7B39">
        <w:trPr>
          <w:trHeight w:val="216"/>
        </w:trPr>
        <w:tc>
          <w:tcPr>
            <w:tcW w:w="633" w:type="dxa"/>
          </w:tcPr>
          <w:p w:rsidR="004C6BAF" w:rsidRPr="002B40DE" w:rsidRDefault="004C6BAF" w:rsidP="004C6B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1494" w:type="dxa"/>
          </w:tcPr>
          <w:p w:rsidR="004C6BAF" w:rsidRPr="002B40DE" w:rsidRDefault="004C6BAF" w:rsidP="004C6B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C6BAF" w:rsidRPr="002B40DE" w:rsidRDefault="004C6BAF" w:rsidP="004C6B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4C6BAF" w:rsidRPr="002B40DE" w:rsidRDefault="004C6BAF" w:rsidP="004C6BAF">
            <w:pPr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Параллельные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прямые</w:t>
            </w:r>
          </w:p>
        </w:tc>
      </w:tr>
      <w:tr w:rsidR="004C6BAF" w:rsidRPr="002B40DE" w:rsidTr="00BB7B39">
        <w:trPr>
          <w:trHeight w:val="192"/>
        </w:trPr>
        <w:tc>
          <w:tcPr>
            <w:tcW w:w="633" w:type="dxa"/>
          </w:tcPr>
          <w:p w:rsidR="004C6BAF" w:rsidRPr="002B40DE" w:rsidRDefault="004C6BAF" w:rsidP="004C6B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38.</w:t>
            </w:r>
          </w:p>
        </w:tc>
        <w:tc>
          <w:tcPr>
            <w:tcW w:w="1494" w:type="dxa"/>
          </w:tcPr>
          <w:p w:rsidR="004C6BAF" w:rsidRPr="002B40DE" w:rsidRDefault="004C6BAF" w:rsidP="004C6B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C6BAF" w:rsidRPr="002B40DE" w:rsidRDefault="004C6BAF" w:rsidP="004C6B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4C6BAF" w:rsidRPr="002B40DE" w:rsidRDefault="004C6BAF" w:rsidP="004C6BAF">
            <w:pPr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Параллельные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прямые</w:t>
            </w:r>
            <w:r w:rsidR="006F2C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секущая</w:t>
            </w:r>
          </w:p>
        </w:tc>
      </w:tr>
      <w:tr w:rsidR="004C6BAF" w:rsidRPr="002B40DE" w:rsidTr="00BB7B39">
        <w:trPr>
          <w:trHeight w:val="196"/>
        </w:trPr>
        <w:tc>
          <w:tcPr>
            <w:tcW w:w="633" w:type="dxa"/>
          </w:tcPr>
          <w:p w:rsidR="004C6BAF" w:rsidRPr="002B40DE" w:rsidRDefault="004C6BAF" w:rsidP="004C6B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39.</w:t>
            </w:r>
          </w:p>
        </w:tc>
        <w:tc>
          <w:tcPr>
            <w:tcW w:w="1494" w:type="dxa"/>
          </w:tcPr>
          <w:p w:rsidR="004C6BAF" w:rsidRPr="002B40DE" w:rsidRDefault="004C6BAF" w:rsidP="004C6BAF">
            <w:pPr>
              <w:spacing w:line="292" w:lineRule="auto"/>
              <w:ind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C6BAF" w:rsidRPr="002B40DE" w:rsidRDefault="004C6BAF" w:rsidP="004C6BAF">
            <w:pPr>
              <w:spacing w:line="292" w:lineRule="auto"/>
              <w:ind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4C6BAF" w:rsidRPr="002B40DE" w:rsidRDefault="004C6BAF" w:rsidP="004C6BAF">
            <w:pPr>
              <w:spacing w:line="292" w:lineRule="auto"/>
              <w:ind w:left="139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Признаки параллельности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прямых</w:t>
            </w:r>
          </w:p>
        </w:tc>
      </w:tr>
      <w:tr w:rsidR="004C6BAF" w:rsidRPr="002B40DE" w:rsidTr="00BB7B39">
        <w:trPr>
          <w:trHeight w:val="258"/>
        </w:trPr>
        <w:tc>
          <w:tcPr>
            <w:tcW w:w="633" w:type="dxa"/>
          </w:tcPr>
          <w:p w:rsidR="004C6BAF" w:rsidRPr="002B40DE" w:rsidRDefault="004C6BAF" w:rsidP="004C6B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40.</w:t>
            </w:r>
          </w:p>
        </w:tc>
        <w:tc>
          <w:tcPr>
            <w:tcW w:w="1494" w:type="dxa"/>
          </w:tcPr>
          <w:p w:rsidR="004C6BAF" w:rsidRPr="002B40DE" w:rsidRDefault="004C6BAF" w:rsidP="004C6BAF">
            <w:pPr>
              <w:spacing w:line="292" w:lineRule="auto"/>
              <w:ind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C6BAF" w:rsidRPr="002B40DE" w:rsidRDefault="004C6BAF" w:rsidP="004C6BAF">
            <w:pPr>
              <w:spacing w:line="292" w:lineRule="auto"/>
              <w:ind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4C6BAF" w:rsidRPr="002B40DE" w:rsidRDefault="004C6BAF" w:rsidP="004C6BAF">
            <w:pPr>
              <w:spacing w:line="292" w:lineRule="auto"/>
              <w:ind w:left="139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Признаки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параллельности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п</w:t>
            </w:r>
            <w:r w:rsidR="006F2CB9"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рямых</w:t>
            </w:r>
          </w:p>
        </w:tc>
      </w:tr>
      <w:tr w:rsidR="004C6BAF" w:rsidRPr="002B40DE" w:rsidTr="00BB7B39">
        <w:trPr>
          <w:trHeight w:val="333"/>
        </w:trPr>
        <w:tc>
          <w:tcPr>
            <w:tcW w:w="633" w:type="dxa"/>
          </w:tcPr>
          <w:p w:rsidR="004C6BAF" w:rsidRPr="002B40DE" w:rsidRDefault="004C6BAF" w:rsidP="004C6B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41.</w:t>
            </w:r>
          </w:p>
        </w:tc>
        <w:tc>
          <w:tcPr>
            <w:tcW w:w="1494" w:type="dxa"/>
          </w:tcPr>
          <w:p w:rsidR="004C6BAF" w:rsidRPr="002B40DE" w:rsidRDefault="004C6BAF" w:rsidP="004C6B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C6BAF" w:rsidRPr="002B40DE" w:rsidRDefault="004C6BAF" w:rsidP="004C6B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4C6BAF" w:rsidRPr="002B40DE" w:rsidRDefault="004C6BAF" w:rsidP="004C6BAF">
            <w:pPr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Пятый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постулат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Евклида.</w:t>
            </w:r>
          </w:p>
        </w:tc>
      </w:tr>
      <w:tr w:rsidR="004C6BAF" w:rsidRPr="002B40DE" w:rsidTr="00BB7B39">
        <w:trPr>
          <w:trHeight w:val="282"/>
        </w:trPr>
        <w:tc>
          <w:tcPr>
            <w:tcW w:w="633" w:type="dxa"/>
          </w:tcPr>
          <w:p w:rsidR="004C6BAF" w:rsidRPr="002B40DE" w:rsidRDefault="004C6BAF" w:rsidP="004C6B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42.</w:t>
            </w:r>
          </w:p>
        </w:tc>
        <w:tc>
          <w:tcPr>
            <w:tcW w:w="1494" w:type="dxa"/>
          </w:tcPr>
          <w:p w:rsidR="004C6BAF" w:rsidRPr="002B40DE" w:rsidRDefault="004C6BAF" w:rsidP="004C6BAF">
            <w:pPr>
              <w:spacing w:line="292" w:lineRule="auto"/>
              <w:ind w:right="3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C6BAF" w:rsidRPr="002B40DE" w:rsidRDefault="004C6BAF" w:rsidP="004C6BAF">
            <w:pPr>
              <w:spacing w:line="292" w:lineRule="auto"/>
              <w:ind w:right="3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4C6BAF" w:rsidRPr="002B40DE" w:rsidRDefault="004C6BAF" w:rsidP="004C6BAF">
            <w:pPr>
              <w:spacing w:line="292" w:lineRule="auto"/>
              <w:ind w:left="139" w:right="3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Свойства параллельных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прямых</w:t>
            </w:r>
          </w:p>
        </w:tc>
      </w:tr>
      <w:tr w:rsidR="004C6BAF" w:rsidRPr="006D75C9" w:rsidTr="00BB7B39">
        <w:trPr>
          <w:trHeight w:val="202"/>
        </w:trPr>
        <w:tc>
          <w:tcPr>
            <w:tcW w:w="633" w:type="dxa"/>
          </w:tcPr>
          <w:p w:rsidR="004C6BAF" w:rsidRPr="002B40DE" w:rsidRDefault="004C6BAF" w:rsidP="004C6B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43.</w:t>
            </w:r>
          </w:p>
        </w:tc>
        <w:tc>
          <w:tcPr>
            <w:tcW w:w="1494" w:type="dxa"/>
          </w:tcPr>
          <w:p w:rsidR="004C6BAF" w:rsidRPr="002B40DE" w:rsidRDefault="004C6BAF" w:rsidP="004C6BAF">
            <w:pPr>
              <w:spacing w:line="292" w:lineRule="auto"/>
              <w:ind w:right="3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C6BAF" w:rsidRPr="002B40DE" w:rsidRDefault="004C6BAF" w:rsidP="004C6BAF">
            <w:pPr>
              <w:spacing w:line="292" w:lineRule="auto"/>
              <w:ind w:right="3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4C6BAF" w:rsidRPr="002B40DE" w:rsidRDefault="004C6BAF" w:rsidP="004C6BAF">
            <w:pPr>
              <w:spacing w:line="292" w:lineRule="auto"/>
              <w:ind w:left="139" w:right="3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Свойства </w:t>
            </w:r>
            <w:r w:rsidR="006F2C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углов при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параллельных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прямых</w:t>
            </w:r>
          </w:p>
        </w:tc>
      </w:tr>
      <w:tr w:rsidR="004C6BAF" w:rsidRPr="006D75C9" w:rsidTr="00BB7B39">
        <w:trPr>
          <w:trHeight w:val="135"/>
        </w:trPr>
        <w:tc>
          <w:tcPr>
            <w:tcW w:w="633" w:type="dxa"/>
          </w:tcPr>
          <w:p w:rsidR="004C6BAF" w:rsidRPr="002B40DE" w:rsidRDefault="004C6BAF" w:rsidP="004C6B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44.</w:t>
            </w:r>
          </w:p>
        </w:tc>
        <w:tc>
          <w:tcPr>
            <w:tcW w:w="1494" w:type="dxa"/>
          </w:tcPr>
          <w:p w:rsidR="004C6BAF" w:rsidRPr="002B40DE" w:rsidRDefault="004C6BAF" w:rsidP="004C6BAF">
            <w:pPr>
              <w:spacing w:line="292" w:lineRule="auto"/>
              <w:ind w:right="4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C6BAF" w:rsidRPr="002B40DE" w:rsidRDefault="004C6BAF" w:rsidP="004C6BAF">
            <w:pPr>
              <w:spacing w:line="292" w:lineRule="auto"/>
              <w:ind w:right="4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4C6BAF" w:rsidRPr="002B40DE" w:rsidRDefault="004C6BAF" w:rsidP="004C6BAF">
            <w:pPr>
              <w:spacing w:line="292" w:lineRule="auto"/>
              <w:ind w:left="139" w:right="4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по теме</w:t>
            </w:r>
            <w:r w:rsidR="006F2C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«Параллельные прямые»</w:t>
            </w:r>
          </w:p>
        </w:tc>
      </w:tr>
      <w:tr w:rsidR="004C6BAF" w:rsidRPr="006D75C9" w:rsidTr="00BB7B39">
        <w:trPr>
          <w:trHeight w:val="509"/>
        </w:trPr>
        <w:tc>
          <w:tcPr>
            <w:tcW w:w="633" w:type="dxa"/>
          </w:tcPr>
          <w:p w:rsidR="004C6BAF" w:rsidRPr="002B40DE" w:rsidRDefault="004C6BAF" w:rsidP="004C6B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45.</w:t>
            </w:r>
          </w:p>
        </w:tc>
        <w:tc>
          <w:tcPr>
            <w:tcW w:w="1494" w:type="dxa"/>
          </w:tcPr>
          <w:p w:rsidR="004C6BAF" w:rsidRPr="002B40DE" w:rsidRDefault="004C6BAF" w:rsidP="004C6BAF">
            <w:pPr>
              <w:spacing w:line="292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C6BAF" w:rsidRPr="002B40DE" w:rsidRDefault="004C6BAF" w:rsidP="004C6BAF">
            <w:pPr>
              <w:spacing w:line="292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4C6BAF" w:rsidRPr="002B40DE" w:rsidRDefault="004C6BAF" w:rsidP="006F2CB9">
            <w:pPr>
              <w:ind w:left="13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Признак параллельности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прямых через равенство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расстояний от точек одной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прямой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второй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прямой</w:t>
            </w:r>
          </w:p>
        </w:tc>
      </w:tr>
      <w:tr w:rsidR="004C6BAF" w:rsidRPr="006D75C9" w:rsidTr="00BB7B39">
        <w:trPr>
          <w:trHeight w:val="362"/>
        </w:trPr>
        <w:tc>
          <w:tcPr>
            <w:tcW w:w="633" w:type="dxa"/>
          </w:tcPr>
          <w:p w:rsidR="004C6BAF" w:rsidRPr="002B40DE" w:rsidRDefault="004C6BAF" w:rsidP="004C6B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46.</w:t>
            </w:r>
          </w:p>
        </w:tc>
        <w:tc>
          <w:tcPr>
            <w:tcW w:w="1494" w:type="dxa"/>
          </w:tcPr>
          <w:p w:rsidR="004C6BAF" w:rsidRPr="002B40DE" w:rsidRDefault="004C6BAF" w:rsidP="004C6BAF">
            <w:pPr>
              <w:spacing w:line="292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C6BAF" w:rsidRPr="002B40DE" w:rsidRDefault="004C6BAF" w:rsidP="004C6BAF">
            <w:pPr>
              <w:spacing w:line="292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4C6BAF" w:rsidRPr="002B40DE" w:rsidRDefault="004C6BAF" w:rsidP="004C6BAF">
            <w:pPr>
              <w:spacing w:line="292" w:lineRule="auto"/>
              <w:ind w:left="139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углов треугольника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многоугольника.</w:t>
            </w:r>
          </w:p>
        </w:tc>
      </w:tr>
      <w:tr w:rsidR="006F2CB9" w:rsidRPr="006D75C9" w:rsidTr="00BB7B39">
        <w:trPr>
          <w:trHeight w:val="268"/>
        </w:trPr>
        <w:tc>
          <w:tcPr>
            <w:tcW w:w="633" w:type="dxa"/>
          </w:tcPr>
          <w:p w:rsidR="006F2CB9" w:rsidRPr="002B40DE" w:rsidRDefault="006F2CB9" w:rsidP="006F2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47.</w:t>
            </w:r>
          </w:p>
        </w:tc>
        <w:tc>
          <w:tcPr>
            <w:tcW w:w="1494" w:type="dxa"/>
          </w:tcPr>
          <w:p w:rsidR="006F2CB9" w:rsidRPr="002B40DE" w:rsidRDefault="006F2CB9" w:rsidP="006F2CB9">
            <w:pPr>
              <w:spacing w:line="292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F2CB9" w:rsidRPr="002B40DE" w:rsidRDefault="006F2CB9" w:rsidP="006F2CB9">
            <w:pPr>
              <w:spacing w:line="292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6F2CB9" w:rsidRPr="002B40DE" w:rsidRDefault="006F2CB9" w:rsidP="006F2CB9">
            <w:pPr>
              <w:spacing w:line="292" w:lineRule="auto"/>
              <w:ind w:left="13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по теме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углов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треугольника</w:t>
            </w:r>
          </w:p>
        </w:tc>
      </w:tr>
      <w:tr w:rsidR="006F2CB9" w:rsidRPr="002B40DE" w:rsidTr="00BB7B39">
        <w:trPr>
          <w:trHeight w:val="187"/>
        </w:trPr>
        <w:tc>
          <w:tcPr>
            <w:tcW w:w="633" w:type="dxa"/>
          </w:tcPr>
          <w:p w:rsidR="006F2CB9" w:rsidRPr="002B40DE" w:rsidRDefault="006F2CB9" w:rsidP="006F2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48.</w:t>
            </w:r>
          </w:p>
        </w:tc>
        <w:tc>
          <w:tcPr>
            <w:tcW w:w="1494" w:type="dxa"/>
          </w:tcPr>
          <w:p w:rsidR="006F2CB9" w:rsidRPr="002B40DE" w:rsidRDefault="006F2CB9" w:rsidP="006F2CB9">
            <w:pPr>
              <w:spacing w:line="292" w:lineRule="auto"/>
              <w:ind w:right="13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F2CB9" w:rsidRPr="002B40DE" w:rsidRDefault="006F2CB9" w:rsidP="006F2CB9">
            <w:pPr>
              <w:spacing w:line="292" w:lineRule="auto"/>
              <w:ind w:right="13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6F2CB9" w:rsidRPr="002B40DE" w:rsidRDefault="006F2CB9" w:rsidP="006F2CB9">
            <w:pPr>
              <w:spacing w:line="292" w:lineRule="auto"/>
              <w:ind w:left="139" w:right="13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Внешние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углы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треугольника</w:t>
            </w:r>
          </w:p>
        </w:tc>
      </w:tr>
      <w:tr w:rsidR="006F2CB9" w:rsidRPr="002B40DE" w:rsidTr="00BB7B39">
        <w:trPr>
          <w:trHeight w:val="278"/>
        </w:trPr>
        <w:tc>
          <w:tcPr>
            <w:tcW w:w="633" w:type="dxa"/>
          </w:tcPr>
          <w:p w:rsidR="006F2CB9" w:rsidRPr="002B40DE" w:rsidRDefault="006F2CB9" w:rsidP="006F2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49.</w:t>
            </w:r>
          </w:p>
        </w:tc>
        <w:tc>
          <w:tcPr>
            <w:tcW w:w="1494" w:type="dxa"/>
          </w:tcPr>
          <w:p w:rsidR="006F2CB9" w:rsidRPr="002B40DE" w:rsidRDefault="006F2CB9" w:rsidP="006F2CB9">
            <w:pPr>
              <w:spacing w:line="292" w:lineRule="auto"/>
              <w:ind w:right="13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F2CB9" w:rsidRPr="002B40DE" w:rsidRDefault="006F2CB9" w:rsidP="006F2CB9">
            <w:pPr>
              <w:spacing w:line="292" w:lineRule="auto"/>
              <w:ind w:right="13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6F2CB9" w:rsidRPr="002B40DE" w:rsidRDefault="006F2CB9" w:rsidP="006F2CB9">
            <w:pPr>
              <w:spacing w:line="292" w:lineRule="auto"/>
              <w:ind w:left="139" w:right="13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Свойство в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нешн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треугольника</w:t>
            </w:r>
          </w:p>
        </w:tc>
      </w:tr>
      <w:tr w:rsidR="006F2CB9" w:rsidRPr="006D75C9" w:rsidTr="00BB7B39">
        <w:trPr>
          <w:trHeight w:val="353"/>
        </w:trPr>
        <w:tc>
          <w:tcPr>
            <w:tcW w:w="633" w:type="dxa"/>
          </w:tcPr>
          <w:p w:rsidR="006F2CB9" w:rsidRPr="002B40DE" w:rsidRDefault="006F2CB9" w:rsidP="006F2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50.</w:t>
            </w:r>
          </w:p>
        </w:tc>
        <w:tc>
          <w:tcPr>
            <w:tcW w:w="1494" w:type="dxa"/>
          </w:tcPr>
          <w:p w:rsidR="006F2CB9" w:rsidRPr="002B40DE" w:rsidRDefault="006F2CB9" w:rsidP="006F2CB9">
            <w:pPr>
              <w:spacing w:line="292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F2CB9" w:rsidRPr="002B40DE" w:rsidRDefault="006F2CB9" w:rsidP="006F2CB9">
            <w:pPr>
              <w:spacing w:line="292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6F2CB9" w:rsidRPr="002B40DE" w:rsidRDefault="006F2CB9" w:rsidP="006F2CB9">
            <w:pPr>
              <w:ind w:left="139" w:right="31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Контрольная работа № 4по теме «Параллельные</w:t>
            </w:r>
            <w:r w:rsidR="006D75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прямые. Сумма углов</w:t>
            </w:r>
            <w:r w:rsidR="006D75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треугольника»</w:t>
            </w:r>
          </w:p>
        </w:tc>
      </w:tr>
      <w:tr w:rsidR="006F2CB9" w:rsidRPr="006D75C9" w:rsidTr="00BB7B39">
        <w:trPr>
          <w:trHeight w:val="353"/>
        </w:trPr>
        <w:tc>
          <w:tcPr>
            <w:tcW w:w="10632" w:type="dxa"/>
            <w:gridSpan w:val="4"/>
          </w:tcPr>
          <w:p w:rsidR="006F2CB9" w:rsidRPr="002B40DE" w:rsidRDefault="006F2CB9" w:rsidP="006F2CB9">
            <w:pPr>
              <w:ind w:left="139"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w w:val="105"/>
                <w:sz w:val="24"/>
                <w:szCs w:val="24"/>
                <w:lang w:val="ru-RU"/>
              </w:rPr>
              <w:t>Окружность</w:t>
            </w:r>
            <w:r w:rsidR="006D75C9"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43C2F"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="006D75C9"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43C2F"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w w:val="105"/>
                <w:sz w:val="24"/>
                <w:szCs w:val="24"/>
                <w:lang w:val="ru-RU"/>
              </w:rPr>
              <w:t>круг.</w:t>
            </w:r>
            <w:r w:rsidR="006D75C9"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43C2F"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w w:val="105"/>
                <w:sz w:val="24"/>
                <w:szCs w:val="24"/>
                <w:lang w:val="ru-RU"/>
              </w:rPr>
              <w:t>Геометрические</w:t>
            </w:r>
            <w:r w:rsidR="006D75C9"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543C2F"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w w:val="105"/>
                <w:sz w:val="24"/>
                <w:szCs w:val="24"/>
                <w:lang w:val="ru-RU"/>
              </w:rPr>
              <w:t>построения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w w:val="105"/>
                <w:sz w:val="24"/>
                <w:szCs w:val="24"/>
                <w:lang w:val="ru-RU"/>
              </w:rPr>
              <w:t xml:space="preserve"> – 14 часов</w:t>
            </w:r>
          </w:p>
        </w:tc>
      </w:tr>
      <w:tr w:rsidR="006F2CB9" w:rsidRPr="002B40DE" w:rsidTr="00BB7B39">
        <w:trPr>
          <w:trHeight w:val="254"/>
        </w:trPr>
        <w:tc>
          <w:tcPr>
            <w:tcW w:w="633" w:type="dxa"/>
          </w:tcPr>
          <w:p w:rsidR="006F2CB9" w:rsidRPr="002B40DE" w:rsidRDefault="006F2CB9" w:rsidP="006F2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51.</w:t>
            </w:r>
          </w:p>
        </w:tc>
        <w:tc>
          <w:tcPr>
            <w:tcW w:w="1494" w:type="dxa"/>
          </w:tcPr>
          <w:p w:rsidR="006F2CB9" w:rsidRPr="002B40DE" w:rsidRDefault="006F2CB9" w:rsidP="006F2CB9">
            <w:pPr>
              <w:spacing w:line="292" w:lineRule="auto"/>
              <w:ind w:right="4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F2CB9" w:rsidRPr="002B40DE" w:rsidRDefault="006F2CB9" w:rsidP="006F2CB9">
            <w:pPr>
              <w:spacing w:line="292" w:lineRule="auto"/>
              <w:ind w:right="4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6F2CB9" w:rsidRPr="002B40DE" w:rsidRDefault="006F2CB9" w:rsidP="006F2CB9">
            <w:pPr>
              <w:spacing w:line="292" w:lineRule="auto"/>
              <w:ind w:left="139" w:right="4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Окружность, хорды и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диаметры</w:t>
            </w:r>
          </w:p>
        </w:tc>
      </w:tr>
      <w:tr w:rsidR="006F2CB9" w:rsidRPr="006D75C9" w:rsidTr="00BB7B39">
        <w:trPr>
          <w:trHeight w:val="344"/>
        </w:trPr>
        <w:tc>
          <w:tcPr>
            <w:tcW w:w="633" w:type="dxa"/>
          </w:tcPr>
          <w:p w:rsidR="006F2CB9" w:rsidRPr="002B40DE" w:rsidRDefault="006F2CB9" w:rsidP="006F2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52.</w:t>
            </w:r>
          </w:p>
        </w:tc>
        <w:tc>
          <w:tcPr>
            <w:tcW w:w="1494" w:type="dxa"/>
          </w:tcPr>
          <w:p w:rsidR="006F2CB9" w:rsidRPr="002B40DE" w:rsidRDefault="006F2CB9" w:rsidP="006F2CB9">
            <w:pPr>
              <w:spacing w:line="292" w:lineRule="auto"/>
              <w:ind w:right="4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F2CB9" w:rsidRPr="002B40DE" w:rsidRDefault="006F2CB9" w:rsidP="006F2CB9">
            <w:pPr>
              <w:spacing w:line="292" w:lineRule="auto"/>
              <w:ind w:right="4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6F2CB9" w:rsidRPr="002B40DE" w:rsidRDefault="006F2CB9" w:rsidP="006F2CB9">
            <w:pPr>
              <w:spacing w:line="292" w:lineRule="auto"/>
              <w:ind w:left="139" w:right="4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Окружность, хорды и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диаметры,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свойства</w:t>
            </w:r>
          </w:p>
        </w:tc>
      </w:tr>
      <w:tr w:rsidR="006F2CB9" w:rsidRPr="002B40DE" w:rsidTr="00BB7B39">
        <w:trPr>
          <w:trHeight w:val="263"/>
        </w:trPr>
        <w:tc>
          <w:tcPr>
            <w:tcW w:w="633" w:type="dxa"/>
          </w:tcPr>
          <w:p w:rsidR="006F2CB9" w:rsidRPr="002B40DE" w:rsidRDefault="006F2CB9" w:rsidP="006F2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53.</w:t>
            </w:r>
          </w:p>
        </w:tc>
        <w:tc>
          <w:tcPr>
            <w:tcW w:w="1494" w:type="dxa"/>
          </w:tcPr>
          <w:p w:rsidR="006F2CB9" w:rsidRPr="002B40DE" w:rsidRDefault="006F2CB9" w:rsidP="006F2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F2CB9" w:rsidRPr="002B40DE" w:rsidRDefault="006F2CB9" w:rsidP="006F2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6F2CB9" w:rsidRPr="002B40DE" w:rsidRDefault="006F2CB9" w:rsidP="006F2CB9">
            <w:pPr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Касательная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окружности</w:t>
            </w:r>
          </w:p>
        </w:tc>
      </w:tr>
      <w:tr w:rsidR="006F2CB9" w:rsidRPr="002B40DE" w:rsidTr="00BB7B39">
        <w:trPr>
          <w:trHeight w:val="254"/>
        </w:trPr>
        <w:tc>
          <w:tcPr>
            <w:tcW w:w="633" w:type="dxa"/>
          </w:tcPr>
          <w:p w:rsidR="006F2CB9" w:rsidRPr="002B40DE" w:rsidRDefault="006F2CB9" w:rsidP="006F2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54.</w:t>
            </w:r>
          </w:p>
        </w:tc>
        <w:tc>
          <w:tcPr>
            <w:tcW w:w="1494" w:type="dxa"/>
          </w:tcPr>
          <w:p w:rsidR="006F2CB9" w:rsidRPr="002B40DE" w:rsidRDefault="006F2CB9" w:rsidP="006F2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F2CB9" w:rsidRPr="002B40DE" w:rsidRDefault="006F2CB9" w:rsidP="006F2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6F2CB9" w:rsidRPr="002B40DE" w:rsidRDefault="006F2CB9" w:rsidP="006F2CB9">
            <w:pPr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Касательная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окружности</w:t>
            </w:r>
          </w:p>
        </w:tc>
      </w:tr>
      <w:tr w:rsidR="006F2CB9" w:rsidRPr="006D75C9" w:rsidTr="00BB7B39">
        <w:trPr>
          <w:trHeight w:val="243"/>
        </w:trPr>
        <w:tc>
          <w:tcPr>
            <w:tcW w:w="633" w:type="dxa"/>
          </w:tcPr>
          <w:p w:rsidR="006F2CB9" w:rsidRPr="002B40DE" w:rsidRDefault="006F2CB9" w:rsidP="006F2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55.</w:t>
            </w:r>
          </w:p>
        </w:tc>
        <w:tc>
          <w:tcPr>
            <w:tcW w:w="1494" w:type="dxa"/>
          </w:tcPr>
          <w:p w:rsidR="006F2CB9" w:rsidRPr="002B40DE" w:rsidRDefault="006F2CB9" w:rsidP="006F2CB9">
            <w:pPr>
              <w:spacing w:line="292" w:lineRule="auto"/>
              <w:ind w:right="5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F2CB9" w:rsidRPr="002B40DE" w:rsidRDefault="006F2CB9" w:rsidP="006F2CB9">
            <w:pPr>
              <w:spacing w:line="292" w:lineRule="auto"/>
              <w:ind w:right="5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6F2CB9" w:rsidRPr="002B40DE" w:rsidRDefault="006F2CB9" w:rsidP="006F2CB9">
            <w:pPr>
              <w:spacing w:line="292" w:lineRule="auto"/>
              <w:ind w:left="139" w:right="5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по теме</w:t>
            </w:r>
            <w:r w:rsidR="00BB7B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Касательная к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окружности</w:t>
            </w:r>
            <w:r w:rsidR="00BB7B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6F2CB9" w:rsidRPr="002B40DE" w:rsidTr="00BB7B39">
        <w:trPr>
          <w:trHeight w:val="320"/>
        </w:trPr>
        <w:tc>
          <w:tcPr>
            <w:tcW w:w="633" w:type="dxa"/>
          </w:tcPr>
          <w:p w:rsidR="006F2CB9" w:rsidRPr="002B40DE" w:rsidRDefault="006F2CB9" w:rsidP="006F2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56.</w:t>
            </w:r>
          </w:p>
        </w:tc>
        <w:tc>
          <w:tcPr>
            <w:tcW w:w="1494" w:type="dxa"/>
          </w:tcPr>
          <w:p w:rsidR="006F2CB9" w:rsidRPr="002B40DE" w:rsidRDefault="006F2CB9" w:rsidP="006F2CB9">
            <w:pPr>
              <w:spacing w:line="292" w:lineRule="auto"/>
              <w:ind w:righ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F2CB9" w:rsidRPr="002B40DE" w:rsidRDefault="006F2CB9" w:rsidP="006F2CB9">
            <w:pPr>
              <w:spacing w:line="292" w:lineRule="auto"/>
              <w:ind w:righ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6F2CB9" w:rsidRPr="002B40DE" w:rsidRDefault="006F2CB9" w:rsidP="006F2CB9">
            <w:pPr>
              <w:spacing w:line="292" w:lineRule="auto"/>
              <w:ind w:left="139" w:righ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Окружность, вписанная в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угол.</w:t>
            </w:r>
          </w:p>
        </w:tc>
      </w:tr>
      <w:tr w:rsidR="006F2CB9" w:rsidRPr="006D75C9" w:rsidTr="00BB7B39">
        <w:trPr>
          <w:trHeight w:val="240"/>
        </w:trPr>
        <w:tc>
          <w:tcPr>
            <w:tcW w:w="633" w:type="dxa"/>
          </w:tcPr>
          <w:p w:rsidR="006F2CB9" w:rsidRPr="002B40DE" w:rsidRDefault="006F2CB9" w:rsidP="006F2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57.</w:t>
            </w:r>
          </w:p>
        </w:tc>
        <w:tc>
          <w:tcPr>
            <w:tcW w:w="1494" w:type="dxa"/>
          </w:tcPr>
          <w:p w:rsidR="006F2CB9" w:rsidRPr="002B40DE" w:rsidRDefault="006F2CB9" w:rsidP="006F2CB9">
            <w:pPr>
              <w:spacing w:line="292" w:lineRule="auto"/>
              <w:ind w:right="6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F2CB9" w:rsidRPr="002B40DE" w:rsidRDefault="006F2CB9" w:rsidP="006F2CB9">
            <w:pPr>
              <w:spacing w:line="292" w:lineRule="auto"/>
              <w:ind w:right="6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6F2CB9" w:rsidRPr="002B40DE" w:rsidRDefault="006F2CB9" w:rsidP="006F2CB9">
            <w:pPr>
              <w:spacing w:line="292" w:lineRule="auto"/>
              <w:ind w:left="139" w:right="6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 о ГМТ,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применение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задачах</w:t>
            </w:r>
          </w:p>
        </w:tc>
      </w:tr>
      <w:tr w:rsidR="006F2CB9" w:rsidRPr="006D75C9" w:rsidTr="00BB7B39">
        <w:trPr>
          <w:trHeight w:val="187"/>
        </w:trPr>
        <w:tc>
          <w:tcPr>
            <w:tcW w:w="633" w:type="dxa"/>
          </w:tcPr>
          <w:p w:rsidR="006F2CB9" w:rsidRPr="002B40DE" w:rsidRDefault="006F2CB9" w:rsidP="006F2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58.</w:t>
            </w:r>
          </w:p>
        </w:tc>
        <w:tc>
          <w:tcPr>
            <w:tcW w:w="1494" w:type="dxa"/>
          </w:tcPr>
          <w:p w:rsidR="006F2CB9" w:rsidRPr="002B40DE" w:rsidRDefault="006F2CB9" w:rsidP="006F2CB9">
            <w:pPr>
              <w:spacing w:line="292" w:lineRule="auto"/>
              <w:ind w:right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F2CB9" w:rsidRPr="002B40DE" w:rsidRDefault="006F2CB9" w:rsidP="006F2CB9">
            <w:pPr>
              <w:spacing w:line="292" w:lineRule="auto"/>
              <w:ind w:right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6F2CB9" w:rsidRPr="002B40DE" w:rsidRDefault="006F2CB9" w:rsidP="006F2CB9">
            <w:pPr>
              <w:spacing w:line="292" w:lineRule="auto"/>
              <w:ind w:left="139" w:right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 геометрических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 точек в задачах на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построение</w:t>
            </w:r>
          </w:p>
        </w:tc>
      </w:tr>
      <w:tr w:rsidR="006F2CB9" w:rsidRPr="006D75C9" w:rsidTr="00BB7B39">
        <w:trPr>
          <w:trHeight w:val="264"/>
        </w:trPr>
        <w:tc>
          <w:tcPr>
            <w:tcW w:w="633" w:type="dxa"/>
          </w:tcPr>
          <w:p w:rsidR="006F2CB9" w:rsidRPr="002B40DE" w:rsidRDefault="006F2CB9" w:rsidP="006F2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59.</w:t>
            </w:r>
          </w:p>
        </w:tc>
        <w:tc>
          <w:tcPr>
            <w:tcW w:w="1494" w:type="dxa"/>
          </w:tcPr>
          <w:p w:rsidR="006F2CB9" w:rsidRPr="002B40DE" w:rsidRDefault="006F2CB9" w:rsidP="006F2CB9">
            <w:pPr>
              <w:spacing w:line="292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F2CB9" w:rsidRPr="002B40DE" w:rsidRDefault="006F2CB9" w:rsidP="006F2CB9">
            <w:pPr>
              <w:spacing w:line="292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6F2CB9" w:rsidRPr="002B40DE" w:rsidRDefault="006F2CB9" w:rsidP="00BB7B39">
            <w:pPr>
              <w:ind w:left="13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Биссектриса и серединный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перпендикуляр</w:t>
            </w:r>
            <w:r w:rsidR="00BB7B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геометрическ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места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точек</w:t>
            </w:r>
          </w:p>
        </w:tc>
      </w:tr>
      <w:tr w:rsidR="006F2CB9" w:rsidRPr="002B40DE" w:rsidTr="00BB7B39">
        <w:trPr>
          <w:trHeight w:val="258"/>
        </w:trPr>
        <w:tc>
          <w:tcPr>
            <w:tcW w:w="633" w:type="dxa"/>
          </w:tcPr>
          <w:p w:rsidR="006F2CB9" w:rsidRPr="002B40DE" w:rsidRDefault="006F2CB9" w:rsidP="006F2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60.</w:t>
            </w:r>
          </w:p>
        </w:tc>
        <w:tc>
          <w:tcPr>
            <w:tcW w:w="1494" w:type="dxa"/>
          </w:tcPr>
          <w:p w:rsidR="006F2CB9" w:rsidRPr="002B40DE" w:rsidRDefault="006F2CB9" w:rsidP="006F2CB9">
            <w:pPr>
              <w:spacing w:line="292" w:lineRule="auto"/>
              <w:ind w:right="2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F2CB9" w:rsidRPr="002B40DE" w:rsidRDefault="006F2CB9" w:rsidP="006F2CB9">
            <w:pPr>
              <w:spacing w:line="292" w:lineRule="auto"/>
              <w:ind w:right="2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6F2CB9" w:rsidRPr="002B40DE" w:rsidRDefault="006F2CB9" w:rsidP="00CB43FC">
            <w:pPr>
              <w:ind w:left="139" w:right="2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BB7B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кружность, о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писанная </w:t>
            </w:r>
            <w:r w:rsidR="00BB7B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вокруг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треугольник</w:t>
            </w:r>
            <w:r w:rsidR="00BB7B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6F2CB9" w:rsidRPr="002B40DE" w:rsidTr="00BB7B39">
        <w:trPr>
          <w:trHeight w:val="191"/>
        </w:trPr>
        <w:tc>
          <w:tcPr>
            <w:tcW w:w="633" w:type="dxa"/>
          </w:tcPr>
          <w:p w:rsidR="006F2CB9" w:rsidRPr="002B40DE" w:rsidRDefault="006F2CB9" w:rsidP="006F2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61.</w:t>
            </w:r>
          </w:p>
        </w:tc>
        <w:tc>
          <w:tcPr>
            <w:tcW w:w="1494" w:type="dxa"/>
          </w:tcPr>
          <w:p w:rsidR="006F2CB9" w:rsidRPr="002B40DE" w:rsidRDefault="006F2CB9" w:rsidP="006F2CB9">
            <w:pPr>
              <w:spacing w:line="292" w:lineRule="auto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F2CB9" w:rsidRPr="002B40DE" w:rsidRDefault="006F2CB9" w:rsidP="006F2CB9">
            <w:pPr>
              <w:spacing w:line="292" w:lineRule="auto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6F2CB9" w:rsidRPr="002B40DE" w:rsidRDefault="00BB7B39" w:rsidP="00CB43FC">
            <w:pPr>
              <w:ind w:left="139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ь,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в</w:t>
            </w:r>
            <w:r w:rsidR="006F2CB9"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писанная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F2CB9"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треугольник</w:t>
            </w:r>
          </w:p>
        </w:tc>
      </w:tr>
      <w:tr w:rsidR="006F2CB9" w:rsidRPr="006D75C9" w:rsidTr="00BB7B39">
        <w:trPr>
          <w:trHeight w:val="267"/>
        </w:trPr>
        <w:tc>
          <w:tcPr>
            <w:tcW w:w="633" w:type="dxa"/>
          </w:tcPr>
          <w:p w:rsidR="006F2CB9" w:rsidRPr="002B40DE" w:rsidRDefault="006F2CB9" w:rsidP="006F2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62.</w:t>
            </w:r>
          </w:p>
        </w:tc>
        <w:tc>
          <w:tcPr>
            <w:tcW w:w="1494" w:type="dxa"/>
          </w:tcPr>
          <w:p w:rsidR="006F2CB9" w:rsidRPr="002B40DE" w:rsidRDefault="006F2CB9" w:rsidP="006F2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F2CB9" w:rsidRPr="002B40DE" w:rsidRDefault="006F2CB9" w:rsidP="006F2C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6F2CB9" w:rsidRPr="002B40DE" w:rsidRDefault="006F2CB9" w:rsidP="00CB43FC">
            <w:pPr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="00BB7B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теме «Окружность»</w:t>
            </w:r>
          </w:p>
        </w:tc>
      </w:tr>
      <w:tr w:rsidR="00BB7B39" w:rsidRPr="002B40DE" w:rsidTr="00BB7B39">
        <w:trPr>
          <w:trHeight w:val="258"/>
        </w:trPr>
        <w:tc>
          <w:tcPr>
            <w:tcW w:w="633" w:type="dxa"/>
          </w:tcPr>
          <w:p w:rsidR="00BB7B39" w:rsidRPr="002B40DE" w:rsidRDefault="00BB7B39" w:rsidP="00BB7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63.</w:t>
            </w:r>
          </w:p>
        </w:tc>
        <w:tc>
          <w:tcPr>
            <w:tcW w:w="1494" w:type="dxa"/>
          </w:tcPr>
          <w:p w:rsidR="00BB7B39" w:rsidRPr="002B40DE" w:rsidRDefault="00BB7B39" w:rsidP="00BB7B39">
            <w:pPr>
              <w:spacing w:line="292" w:lineRule="auto"/>
              <w:ind w:right="120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B7B39" w:rsidRPr="002B40DE" w:rsidRDefault="00BB7B39" w:rsidP="00BB7B39">
            <w:pPr>
              <w:spacing w:line="292" w:lineRule="auto"/>
              <w:ind w:right="120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BB7B39" w:rsidRPr="002B40DE" w:rsidRDefault="00BB7B39" w:rsidP="00CB43FC">
            <w:pPr>
              <w:ind w:left="139" w:right="1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Геометрические</w:t>
            </w:r>
            <w:r w:rsidR="006D75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построения</w:t>
            </w:r>
          </w:p>
        </w:tc>
      </w:tr>
      <w:tr w:rsidR="00BB7B39" w:rsidRPr="006D75C9" w:rsidTr="00BB7B39">
        <w:trPr>
          <w:trHeight w:val="191"/>
        </w:trPr>
        <w:tc>
          <w:tcPr>
            <w:tcW w:w="633" w:type="dxa"/>
          </w:tcPr>
          <w:p w:rsidR="00BB7B39" w:rsidRPr="002B40DE" w:rsidRDefault="00BB7B39" w:rsidP="00BB7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64.</w:t>
            </w:r>
          </w:p>
        </w:tc>
        <w:tc>
          <w:tcPr>
            <w:tcW w:w="1494" w:type="dxa"/>
          </w:tcPr>
          <w:p w:rsidR="00BB7B39" w:rsidRPr="002B40DE" w:rsidRDefault="00BB7B39" w:rsidP="00BB7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B7B39" w:rsidRPr="002B40DE" w:rsidRDefault="00BB7B39" w:rsidP="00BB7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BB7B39" w:rsidRPr="002B40DE" w:rsidRDefault="00301E91" w:rsidP="00CB43FC">
            <w:pPr>
              <w:ind w:left="13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Контрольнаяработа№5</w:t>
            </w:r>
            <w:r w:rsidRPr="00301E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по теме «Окружность и круг»</w:t>
            </w:r>
          </w:p>
        </w:tc>
      </w:tr>
      <w:tr w:rsidR="00301E91" w:rsidRPr="006D75C9" w:rsidTr="0070298B">
        <w:trPr>
          <w:trHeight w:val="191"/>
        </w:trPr>
        <w:tc>
          <w:tcPr>
            <w:tcW w:w="10632" w:type="dxa"/>
            <w:gridSpan w:val="4"/>
          </w:tcPr>
          <w:p w:rsidR="00301E91" w:rsidRPr="002B40DE" w:rsidRDefault="00301E91" w:rsidP="00CB43FC">
            <w:pPr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C2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Повторение</w:t>
            </w:r>
            <w:r w:rsidR="006D75C9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543C2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</w:t>
            </w:r>
            <w:r w:rsidR="006D75C9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543C2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обобщение</w:t>
            </w:r>
            <w:r w:rsidR="006D75C9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543C2F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знаний</w:t>
            </w:r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– 4 часа</w:t>
            </w:r>
          </w:p>
        </w:tc>
      </w:tr>
      <w:tr w:rsidR="00BB7B39" w:rsidRPr="002B40DE" w:rsidTr="00301E91">
        <w:trPr>
          <w:trHeight w:val="65"/>
        </w:trPr>
        <w:tc>
          <w:tcPr>
            <w:tcW w:w="633" w:type="dxa"/>
          </w:tcPr>
          <w:p w:rsidR="00BB7B39" w:rsidRPr="002B40DE" w:rsidRDefault="00BB7B39" w:rsidP="00BB7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65.</w:t>
            </w:r>
          </w:p>
        </w:tc>
        <w:tc>
          <w:tcPr>
            <w:tcW w:w="1494" w:type="dxa"/>
          </w:tcPr>
          <w:p w:rsidR="00BB7B39" w:rsidRPr="002B40DE" w:rsidRDefault="00BB7B39" w:rsidP="00BB7B39">
            <w:pPr>
              <w:spacing w:line="292" w:lineRule="auto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B7B39" w:rsidRPr="002B40DE" w:rsidRDefault="00BB7B39" w:rsidP="00BB7B39">
            <w:pPr>
              <w:spacing w:line="292" w:lineRule="auto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BB7B39" w:rsidRPr="002B40DE" w:rsidRDefault="00301E91" w:rsidP="00CB43FC">
            <w:pPr>
              <w:ind w:left="139"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Признаки равенства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треугольников</w:t>
            </w:r>
          </w:p>
        </w:tc>
      </w:tr>
      <w:tr w:rsidR="00BB7B39" w:rsidRPr="002B40DE" w:rsidTr="00CB43FC">
        <w:trPr>
          <w:trHeight w:val="244"/>
        </w:trPr>
        <w:tc>
          <w:tcPr>
            <w:tcW w:w="633" w:type="dxa"/>
          </w:tcPr>
          <w:p w:rsidR="00BB7B39" w:rsidRPr="002B40DE" w:rsidRDefault="00BB7B39" w:rsidP="00BB7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66.</w:t>
            </w:r>
          </w:p>
        </w:tc>
        <w:tc>
          <w:tcPr>
            <w:tcW w:w="1494" w:type="dxa"/>
          </w:tcPr>
          <w:p w:rsidR="00BB7B39" w:rsidRPr="002B40DE" w:rsidRDefault="00BB7B39" w:rsidP="00BB7B39">
            <w:pPr>
              <w:spacing w:line="292" w:lineRule="auto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B7B39" w:rsidRPr="002B40DE" w:rsidRDefault="00BB7B39" w:rsidP="00BB7B39">
            <w:pPr>
              <w:spacing w:line="292" w:lineRule="auto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BB7B39" w:rsidRPr="002B40DE" w:rsidRDefault="00301E91" w:rsidP="00CB43FC">
            <w:pPr>
              <w:ind w:left="139"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Равнобедренные и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равносторонние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треугольники</w:t>
            </w:r>
          </w:p>
        </w:tc>
      </w:tr>
      <w:tr w:rsidR="00BB7B39" w:rsidRPr="006D75C9" w:rsidTr="00CB43FC">
        <w:trPr>
          <w:trHeight w:val="320"/>
        </w:trPr>
        <w:tc>
          <w:tcPr>
            <w:tcW w:w="633" w:type="dxa"/>
          </w:tcPr>
          <w:p w:rsidR="00BB7B39" w:rsidRPr="002B40DE" w:rsidRDefault="00BB7B39" w:rsidP="00BB7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67.</w:t>
            </w:r>
          </w:p>
        </w:tc>
        <w:tc>
          <w:tcPr>
            <w:tcW w:w="1494" w:type="dxa"/>
          </w:tcPr>
          <w:p w:rsidR="00BB7B39" w:rsidRPr="002B40DE" w:rsidRDefault="00BB7B39" w:rsidP="00BB7B39">
            <w:pPr>
              <w:spacing w:line="292" w:lineRule="auto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B7B39" w:rsidRPr="002B40DE" w:rsidRDefault="00BB7B39" w:rsidP="00BB7B39">
            <w:pPr>
              <w:spacing w:line="292" w:lineRule="auto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BB7B39" w:rsidRPr="002B40DE" w:rsidRDefault="00301E91" w:rsidP="00CB43FC">
            <w:pPr>
              <w:ind w:left="139"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Свойства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углов при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параллельных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прямых</w:t>
            </w:r>
          </w:p>
        </w:tc>
      </w:tr>
      <w:tr w:rsidR="00BB7B39" w:rsidRPr="006D75C9" w:rsidTr="00CB43FC">
        <w:trPr>
          <w:trHeight w:val="241"/>
        </w:trPr>
        <w:tc>
          <w:tcPr>
            <w:tcW w:w="633" w:type="dxa"/>
          </w:tcPr>
          <w:p w:rsidR="00BB7B39" w:rsidRPr="002B40DE" w:rsidRDefault="00BB7B39" w:rsidP="00BB7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68.</w:t>
            </w:r>
          </w:p>
        </w:tc>
        <w:tc>
          <w:tcPr>
            <w:tcW w:w="1494" w:type="dxa"/>
          </w:tcPr>
          <w:p w:rsidR="00BB7B39" w:rsidRPr="002B40DE" w:rsidRDefault="00BB7B39" w:rsidP="00BB7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B7B39" w:rsidRPr="002B40DE" w:rsidRDefault="00BB7B39" w:rsidP="00BB7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BB7B39" w:rsidRPr="002B40DE" w:rsidRDefault="00301E91" w:rsidP="00BB7B39">
            <w:pPr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6D75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теме «Окружность»</w:t>
            </w:r>
          </w:p>
        </w:tc>
      </w:tr>
    </w:tbl>
    <w:p w:rsidR="00301E91" w:rsidRDefault="00301E91" w:rsidP="002B40DE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F11DD" w:rsidRDefault="000F11DD" w:rsidP="002B40DE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F11DD" w:rsidRDefault="000F11DD" w:rsidP="002B40DE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F11DD" w:rsidRDefault="000F11DD" w:rsidP="002B40DE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F11DD" w:rsidRDefault="000F11DD" w:rsidP="002B40DE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F11DD" w:rsidRDefault="000F11DD" w:rsidP="002B40DE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F11DD" w:rsidRDefault="000F11DD" w:rsidP="002B40DE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F11DD" w:rsidRDefault="000F11DD" w:rsidP="002B40DE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F11DD" w:rsidRDefault="000F11DD" w:rsidP="002B40DE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F11DD" w:rsidRDefault="000F11DD" w:rsidP="002B40DE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B40DE" w:rsidRPr="002B40DE" w:rsidRDefault="007302A7" w:rsidP="002B40DE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302A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lastRenderedPageBreak/>
        <w:pict>
          <v:rect id="Rectangle 3" o:spid="_x0000_s1027" style="position:absolute;margin-left:33.3pt;margin-top:22.9pt;width:528.15pt;height:.6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<w10:wrap type="topAndBottom" anchorx="page"/>
          </v:rect>
        </w:pict>
      </w:r>
      <w:r w:rsidR="002B40DE" w:rsidRPr="002B40D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УЧЕБНО-МЕТОДИЧЕСКОЕОБЕСПЕЧЕНИЕОБРАЗОВАТЕЛЬНОГОПРОЦЕССА</w:t>
      </w:r>
    </w:p>
    <w:p w:rsidR="002B40DE" w:rsidRPr="002B40DE" w:rsidRDefault="002B40DE" w:rsidP="002B40DE">
      <w:pPr>
        <w:widowControl w:val="0"/>
        <w:autoSpaceDE w:val="0"/>
        <w:autoSpaceDN w:val="0"/>
        <w:spacing w:before="17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B40D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ОБЯЗАТЕЛЬНЫЕУЧЕБНЫЕМАТЕРИАЛЫДЛЯУЧЕНИКА</w:t>
      </w:r>
    </w:p>
    <w:p w:rsidR="002B40DE" w:rsidRPr="002B40DE" w:rsidRDefault="002B40DE" w:rsidP="00301E91">
      <w:pPr>
        <w:widowControl w:val="0"/>
        <w:autoSpaceDE w:val="0"/>
        <w:autoSpaceDN w:val="0"/>
        <w:spacing w:before="156" w:after="0" w:line="292" w:lineRule="auto"/>
        <w:ind w:right="-18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40DE">
        <w:rPr>
          <w:rFonts w:ascii="Times New Roman" w:eastAsia="Times New Roman" w:hAnsi="Times New Roman" w:cs="Times New Roman"/>
          <w:sz w:val="24"/>
          <w:szCs w:val="24"/>
          <w:lang w:val="ru-RU"/>
        </w:rPr>
        <w:t>Мерзляк А.Г.;ПолонскийВ.Б.;Якир М.С.; под редакцией Подольского В.Е.;Геометрия;7класс;</w:t>
      </w:r>
    </w:p>
    <w:p w:rsidR="002B40DE" w:rsidRPr="002B40DE" w:rsidRDefault="002B40DE" w:rsidP="002B40DE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40DE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Обществосограниченнойответственностью"ИздательскийцентрВЕНТАНА-ГРАФ";Акционерное;общество"Издательство Просвещение"</w:t>
      </w:r>
    </w:p>
    <w:p w:rsidR="002B40DE" w:rsidRPr="002B40DE" w:rsidRDefault="002B40DE" w:rsidP="002B40D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01E91" w:rsidRDefault="00301E91" w:rsidP="002B40DE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01E91" w:rsidRDefault="00301E91" w:rsidP="002B40DE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B40DE" w:rsidRPr="002B40DE" w:rsidRDefault="002B40DE" w:rsidP="002B40DE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B40D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МЕТОДИЧЕСКИЕМАТЕРИАЛЫДЛЯУЧИТЕЛЯ</w:t>
      </w:r>
    </w:p>
    <w:p w:rsidR="002B40DE" w:rsidRPr="002B40DE" w:rsidRDefault="002B40DE" w:rsidP="002B40DE">
      <w:pPr>
        <w:widowControl w:val="0"/>
        <w:autoSpaceDE w:val="0"/>
        <w:autoSpaceDN w:val="0"/>
        <w:spacing w:before="156" w:after="0" w:line="292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40DE">
        <w:rPr>
          <w:rFonts w:ascii="Times New Roman" w:eastAsia="Times New Roman" w:hAnsi="Times New Roman" w:cs="Times New Roman"/>
          <w:sz w:val="24"/>
          <w:szCs w:val="24"/>
          <w:lang w:val="ru-RU"/>
        </w:rPr>
        <w:t>Мерзляк А.Г., Полонский В.Б., Якир М.С.; под редакцией Подольского В.Е., Геометрия,7 класс,Обществосограниченнойответственностью"ИздательскийцентрВЕНТАНА-ГРАФ";Акционерноеобщество"Издательство Просвещение";</w:t>
      </w:r>
    </w:p>
    <w:p w:rsidR="002B40DE" w:rsidRPr="002B40DE" w:rsidRDefault="002B40DE" w:rsidP="002B40DE">
      <w:pPr>
        <w:widowControl w:val="0"/>
        <w:autoSpaceDE w:val="0"/>
        <w:autoSpaceDN w:val="0"/>
        <w:spacing w:before="1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B40D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ЦИФРОВЫЕОБРАЗОВАТЕЛЬНЫЕРЕСУРСЫИРЕСУРСЫСЕТИИНТЕРНЕТ</w:t>
      </w:r>
    </w:p>
    <w:p w:rsidR="002B40DE" w:rsidRPr="002B40DE" w:rsidRDefault="002B40DE" w:rsidP="00301E91">
      <w:pPr>
        <w:widowControl w:val="0"/>
        <w:autoSpaceDE w:val="0"/>
        <w:autoSpaceDN w:val="0"/>
        <w:spacing w:before="156" w:after="0" w:line="292" w:lineRule="auto"/>
        <w:ind w:right="-33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40D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https://resh.edu.ru/subject/17/7/</w:t>
      </w:r>
      <w:hyperlink r:id="rId19">
        <w:r w:rsidRPr="002B40DE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http://school-</w:t>
        </w:r>
      </w:hyperlink>
      <w:r w:rsidRPr="002B40DE">
        <w:rPr>
          <w:rFonts w:ascii="Times New Roman" w:eastAsia="Times New Roman" w:hAnsi="Times New Roman" w:cs="Times New Roman"/>
          <w:sz w:val="24"/>
          <w:szCs w:val="24"/>
          <w:lang w:val="ru-RU"/>
        </w:rPr>
        <w:t>collection.edu.ru</w:t>
      </w:r>
    </w:p>
    <w:p w:rsidR="002B40DE" w:rsidRPr="00CB43FC" w:rsidRDefault="002B40DE">
      <w:pPr>
        <w:autoSpaceDE w:val="0"/>
        <w:autoSpaceDN w:val="0"/>
        <w:spacing w:after="32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sectPr w:rsidR="002B40DE" w:rsidRPr="00CB43FC" w:rsidSect="002B40DE">
      <w:pgSz w:w="11900" w:h="16840"/>
      <w:pgMar w:top="298" w:right="650" w:bottom="520" w:left="666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9A1" w:rsidRDefault="008839A1" w:rsidP="000C71B7">
      <w:pPr>
        <w:spacing w:after="0" w:line="240" w:lineRule="auto"/>
      </w:pPr>
      <w:r>
        <w:separator/>
      </w:r>
    </w:p>
  </w:endnote>
  <w:endnote w:type="continuationSeparator" w:id="1">
    <w:p w:rsidR="008839A1" w:rsidRDefault="008839A1" w:rsidP="000C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9A1" w:rsidRDefault="008839A1" w:rsidP="000C71B7">
      <w:pPr>
        <w:spacing w:after="0" w:line="240" w:lineRule="auto"/>
      </w:pPr>
      <w:r>
        <w:separator/>
      </w:r>
    </w:p>
  </w:footnote>
  <w:footnote w:type="continuationSeparator" w:id="1">
    <w:p w:rsidR="008839A1" w:rsidRDefault="008839A1" w:rsidP="000C7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7CE0AF4"/>
    <w:multiLevelType w:val="hybridMultilevel"/>
    <w:tmpl w:val="AFCC9536"/>
    <w:lvl w:ilvl="0" w:tplc="A124736A">
      <w:start w:val="1"/>
      <w:numFmt w:val="decimal"/>
      <w:lvlText w:val="%1)"/>
      <w:lvlJc w:val="left"/>
      <w:pPr>
        <w:ind w:left="106" w:hanging="38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4E4801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0D667FC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899CBD4E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E494C778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F83CC3E2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5E426B4E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3168B5CC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D2A20E1C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10">
    <w:nsid w:val="4D6A2E08"/>
    <w:multiLevelType w:val="hybridMultilevel"/>
    <w:tmpl w:val="4E44169E"/>
    <w:lvl w:ilvl="0" w:tplc="11CE53E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D6D5D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FEA837F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CE4863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1A24D9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4B45AB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5D0326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1FE4E79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AECE15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1">
    <w:nsid w:val="6564730B"/>
    <w:multiLevelType w:val="hybridMultilevel"/>
    <w:tmpl w:val="70DE8048"/>
    <w:lvl w:ilvl="0" w:tplc="EC72793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A800B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CD6411D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4556647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94800B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F10A66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8565C1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770588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92C875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730"/>
    <w:rsid w:val="0000744B"/>
    <w:rsid w:val="000152CE"/>
    <w:rsid w:val="00034616"/>
    <w:rsid w:val="0006063C"/>
    <w:rsid w:val="000C71B7"/>
    <w:rsid w:val="000F0892"/>
    <w:rsid w:val="000F11DD"/>
    <w:rsid w:val="001128A3"/>
    <w:rsid w:val="00114FA1"/>
    <w:rsid w:val="0015074B"/>
    <w:rsid w:val="001A67DC"/>
    <w:rsid w:val="001B3380"/>
    <w:rsid w:val="0021549E"/>
    <w:rsid w:val="0029639D"/>
    <w:rsid w:val="002A708F"/>
    <w:rsid w:val="002B2D40"/>
    <w:rsid w:val="002B40DE"/>
    <w:rsid w:val="00301E91"/>
    <w:rsid w:val="00326F90"/>
    <w:rsid w:val="0034381A"/>
    <w:rsid w:val="0036393F"/>
    <w:rsid w:val="003759AE"/>
    <w:rsid w:val="003A0D58"/>
    <w:rsid w:val="0040461C"/>
    <w:rsid w:val="004078AF"/>
    <w:rsid w:val="004214E5"/>
    <w:rsid w:val="00480015"/>
    <w:rsid w:val="004B11D7"/>
    <w:rsid w:val="004C6BAF"/>
    <w:rsid w:val="004F3F89"/>
    <w:rsid w:val="00512E44"/>
    <w:rsid w:val="0053497E"/>
    <w:rsid w:val="00543C2F"/>
    <w:rsid w:val="005B0D88"/>
    <w:rsid w:val="005D5C37"/>
    <w:rsid w:val="005E16BE"/>
    <w:rsid w:val="005F431E"/>
    <w:rsid w:val="00612FF7"/>
    <w:rsid w:val="006B5BD0"/>
    <w:rsid w:val="006D75C9"/>
    <w:rsid w:val="006F2CB9"/>
    <w:rsid w:val="0072128D"/>
    <w:rsid w:val="007302A7"/>
    <w:rsid w:val="0075361B"/>
    <w:rsid w:val="007961F3"/>
    <w:rsid w:val="007C3EF4"/>
    <w:rsid w:val="008563A2"/>
    <w:rsid w:val="008839A1"/>
    <w:rsid w:val="008B0CF6"/>
    <w:rsid w:val="008E0931"/>
    <w:rsid w:val="009E2175"/>
    <w:rsid w:val="00A16667"/>
    <w:rsid w:val="00AA1D8D"/>
    <w:rsid w:val="00B36B2B"/>
    <w:rsid w:val="00B43FC7"/>
    <w:rsid w:val="00B4697E"/>
    <w:rsid w:val="00B47730"/>
    <w:rsid w:val="00BB7B39"/>
    <w:rsid w:val="00BF24C9"/>
    <w:rsid w:val="00C00A1D"/>
    <w:rsid w:val="00C22448"/>
    <w:rsid w:val="00C2488A"/>
    <w:rsid w:val="00C57628"/>
    <w:rsid w:val="00C82508"/>
    <w:rsid w:val="00C85C71"/>
    <w:rsid w:val="00CA3430"/>
    <w:rsid w:val="00CA48E8"/>
    <w:rsid w:val="00CB0664"/>
    <w:rsid w:val="00CB43FC"/>
    <w:rsid w:val="00CB664F"/>
    <w:rsid w:val="00D33C08"/>
    <w:rsid w:val="00D7675D"/>
    <w:rsid w:val="00D80A3A"/>
    <w:rsid w:val="00D931CE"/>
    <w:rsid w:val="00DA245F"/>
    <w:rsid w:val="00E072E3"/>
    <w:rsid w:val="00E57C53"/>
    <w:rsid w:val="00ED548B"/>
    <w:rsid w:val="00EF24F5"/>
    <w:rsid w:val="00F33830"/>
    <w:rsid w:val="00F51028"/>
    <w:rsid w:val="00F73D13"/>
    <w:rsid w:val="00F941F2"/>
    <w:rsid w:val="00F9588D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82508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numbering" w:customStyle="1" w:styleId="14">
    <w:name w:val="Нет списка1"/>
    <w:next w:val="a4"/>
    <w:uiPriority w:val="99"/>
    <w:semiHidden/>
    <w:unhideWhenUsed/>
    <w:rsid w:val="00543C2F"/>
  </w:style>
  <w:style w:type="table" w:customStyle="1" w:styleId="TableNormal">
    <w:name w:val="Table Normal"/>
    <w:uiPriority w:val="2"/>
    <w:semiHidden/>
    <w:unhideWhenUsed/>
    <w:qFormat/>
    <w:rsid w:val="00543C2F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543C2F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val="ru-RU"/>
    </w:rPr>
  </w:style>
  <w:style w:type="numbering" w:customStyle="1" w:styleId="2c">
    <w:name w:val="Нет списка2"/>
    <w:next w:val="a4"/>
    <w:uiPriority w:val="99"/>
    <w:semiHidden/>
    <w:unhideWhenUsed/>
    <w:rsid w:val="002B40DE"/>
  </w:style>
  <w:style w:type="table" w:customStyle="1" w:styleId="TableNormal1">
    <w:name w:val="Table Normal1"/>
    <w:uiPriority w:val="2"/>
    <w:semiHidden/>
    <w:unhideWhenUsed/>
    <w:qFormat/>
    <w:rsid w:val="002B40DE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/" TargetMode="Externa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8C1418-2E25-413C-A095-3E1144F0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14</Pages>
  <Words>4704</Words>
  <Characters>26817</Characters>
  <Application>Microsoft Office Word</Application>
  <DocSecurity>0</DocSecurity>
  <Lines>223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31459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Семья</cp:lastModifiedBy>
  <cp:revision>21</cp:revision>
  <dcterms:created xsi:type="dcterms:W3CDTF">2023-06-01T07:45:00Z</dcterms:created>
  <dcterms:modified xsi:type="dcterms:W3CDTF">2023-09-04T19:46:00Z</dcterms:modified>
  <cp:category/>
</cp:coreProperties>
</file>