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75" w:rsidRPr="001D6763" w:rsidRDefault="004020AC" w:rsidP="004020AC">
      <w:pPr>
        <w:pStyle w:val="a7"/>
        <w:ind w:firstLine="709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1D676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                  </w:t>
      </w:r>
      <w:r w:rsidRPr="001D676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МОУ Вареговская сош</w:t>
      </w:r>
    </w:p>
    <w:p w:rsidR="00934502" w:rsidRPr="001D6763" w:rsidRDefault="004020AC" w:rsidP="004020AC">
      <w:pPr>
        <w:pStyle w:val="a7"/>
        <w:ind w:firstLine="709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1D676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                              </w:t>
      </w:r>
      <w:r w:rsidR="00934502" w:rsidRPr="001D676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ПРИКАЗ</w:t>
      </w:r>
    </w:p>
    <w:p w:rsidR="00934502" w:rsidRPr="001D6763" w:rsidRDefault="00934502" w:rsidP="008503E9">
      <w:pPr>
        <w:pStyle w:val="a7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020AC" w:rsidRPr="001D6763" w:rsidRDefault="004020AC" w:rsidP="008503E9">
      <w:pPr>
        <w:pStyle w:val="a7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>№</w:t>
      </w:r>
      <w:r w:rsidR="001D676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>47                                                                                                               от 26.08.2020г.</w:t>
      </w:r>
    </w:p>
    <w:p w:rsidR="00934502" w:rsidRPr="001D6763" w:rsidRDefault="00934502" w:rsidP="00F92A56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34502" w:rsidRPr="001D6763" w:rsidRDefault="00934502" w:rsidP="00F92A56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34502" w:rsidRPr="001D6763" w:rsidRDefault="00B35856" w:rsidP="0020547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>Об утверждении порядка организации образовательного процесса в 2020-2021 учебном году в условиях распространения</w:t>
      </w:r>
      <w:r w:rsidR="004020AC"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>новой коронавирусной инфекции</w:t>
      </w:r>
    </w:p>
    <w:p w:rsidR="00934502" w:rsidRPr="001D6763" w:rsidRDefault="00934502" w:rsidP="0020547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35856" w:rsidRPr="001D6763" w:rsidRDefault="00B35856" w:rsidP="00E325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00D12" w:rsidRPr="001D6763" w:rsidRDefault="0088210B" w:rsidP="00E325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>На основании статьи 28 (п.п. 1, 3 подпункта 1)</w:t>
      </w:r>
      <w:r w:rsidR="004474B1"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закона РФ от 29.12.2012 №273-ФЗ «Об образовании в Российской Федерации», решения педагогического совета от </w:t>
      </w:r>
      <w:hyperlink r:id="rId8" w:tooltip="31 августа" w:history="1">
        <w:r w:rsidR="000B7958" w:rsidRPr="001D6763">
          <w:rPr>
            <w:rFonts w:ascii="Times New Roman" w:hAnsi="Times New Roman" w:cs="Times New Roman"/>
            <w:i w:val="0"/>
            <w:iCs w:val="0"/>
            <w:sz w:val="24"/>
            <w:szCs w:val="24"/>
          </w:rPr>
          <w:t>20</w:t>
        </w:r>
        <w:r w:rsidRPr="001D6763">
          <w:rPr>
            <w:rFonts w:ascii="Times New Roman" w:hAnsi="Times New Roman" w:cs="Times New Roman"/>
            <w:i w:val="0"/>
            <w:iCs w:val="0"/>
            <w:sz w:val="24"/>
            <w:szCs w:val="24"/>
          </w:rPr>
          <w:t xml:space="preserve"> августа</w:t>
        </w:r>
      </w:hyperlink>
      <w:r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20</w:t>
      </w:r>
      <w:r w:rsidR="000B7958"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года протокол № 1, в целях четкой организации учебно-воспитательного процесса</w:t>
      </w:r>
      <w:r w:rsidR="00F07F5C"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F07F5C" w:rsidRPr="001D6763">
        <w:rPr>
          <w:rFonts w:ascii="Times New Roman" w:hAnsi="Times New Roman" w:cs="Times New Roman"/>
          <w:i w:val="0"/>
          <w:sz w:val="24"/>
          <w:szCs w:val="24"/>
        </w:rPr>
        <w:t>в период действия требований санитарно-эпидемиологического законодательства в условиях распространения новой коронавирусной инфекции</w:t>
      </w:r>
    </w:p>
    <w:p w:rsidR="00D00D12" w:rsidRPr="001D6763" w:rsidRDefault="00D00D12" w:rsidP="0020547B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34502" w:rsidRPr="001D6763" w:rsidRDefault="00934502" w:rsidP="0020547B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ПРИКАЗЫВАЮ:</w:t>
      </w:r>
    </w:p>
    <w:p w:rsidR="0041139E" w:rsidRPr="001D6763" w:rsidRDefault="0041139E" w:rsidP="0020547B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A96D92" w:rsidRPr="001D6763" w:rsidRDefault="00A96D92" w:rsidP="00A96D92">
      <w:pPr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Утвердить и ввести в действие с 0</w:t>
      </w:r>
      <w:r w:rsidR="000B7958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</w:t>
      </w:r>
      <w:r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.09.20</w:t>
      </w:r>
      <w:r w:rsidR="000B7958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20</w:t>
      </w:r>
      <w:r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года </w:t>
      </w:r>
      <w:r w:rsidR="000B7958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требования к организации образовательного процесса</w:t>
      </w:r>
      <w:r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</w:p>
    <w:p w:rsidR="006E540A" w:rsidRPr="001D6763" w:rsidRDefault="003A7C33" w:rsidP="003A7C33">
      <w:pPr>
        <w:ind w:left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1.1.</w:t>
      </w:r>
      <w:r w:rsidR="006E540A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Ре</w:t>
      </w:r>
      <w:r w:rsidR="000427BF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жим работы школы, режим питания</w:t>
      </w:r>
      <w:r w:rsidR="006E540A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(Приложения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1, 2</w:t>
      </w:r>
      <w:r w:rsidR="00D73E4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, 3</w:t>
      </w:r>
      <w:r w:rsidR="006E540A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);</w:t>
      </w:r>
    </w:p>
    <w:p w:rsidR="000B7958" w:rsidRPr="001D6763" w:rsidRDefault="003A7C33" w:rsidP="003A7C33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1.2.</w:t>
      </w:r>
      <w:r w:rsidR="000B7958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График ответственных </w:t>
      </w:r>
      <w:proofErr w:type="gramStart"/>
      <w:r w:rsidR="000B7958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лиц</w:t>
      </w:r>
      <w:proofErr w:type="gramEnd"/>
      <w:r w:rsidR="000B7958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за проведение утреннего фильтра обучающихся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и                          сотрудников </w:t>
      </w:r>
      <w:r w:rsidR="000B7958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(Приложение</w:t>
      </w:r>
      <w:r w:rsidR="002B687D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B35856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5</w:t>
      </w:r>
      <w:r w:rsidR="000B7958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);</w:t>
      </w:r>
    </w:p>
    <w:p w:rsidR="000B7958" w:rsidRPr="001D6763" w:rsidRDefault="003A7C33" w:rsidP="003A7C33">
      <w:pPr>
        <w:ind w:left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1.3.</w:t>
      </w:r>
      <w:r w:rsidR="000B7958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Распределение учебных кабинетов за классами</w:t>
      </w:r>
      <w:r w:rsidR="00D11602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(Приложение </w:t>
      </w:r>
      <w:r w:rsidR="00B35856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6</w:t>
      </w:r>
      <w:r w:rsidR="00D11602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</w:t>
      </w:r>
      <w:r w:rsidR="000B7958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:rsidR="00A96D92" w:rsidRPr="001D6763" w:rsidRDefault="008A0D1A" w:rsidP="008A0D1A">
      <w:pPr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Заместителям директора </w:t>
      </w:r>
      <w:r w:rsidR="000427BF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Нургаязовой Л.Н.,Долговой И.В., завхозу Ивановой Л.П.</w:t>
      </w:r>
      <w:r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при организации образовательного процесса руководствоваться утвержденными документами.</w:t>
      </w:r>
    </w:p>
    <w:p w:rsidR="005B5873" w:rsidRPr="001D6763" w:rsidRDefault="005B5873" w:rsidP="008A0D1A">
      <w:pPr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proofErr w:type="gramStart"/>
      <w:r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Контроль </w:t>
      </w:r>
      <w:r w:rsidR="00456CD8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</w:t>
      </w:r>
      <w:proofErr w:type="gramEnd"/>
      <w:r w:rsidR="00456CD8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исполнени</w:t>
      </w:r>
      <w:r w:rsidR="00456CD8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ем</w:t>
      </w:r>
      <w:r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приказа </w:t>
      </w:r>
      <w:r w:rsidR="00601E2E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оставляю за собой</w:t>
      </w:r>
      <w:r w:rsidR="009C3E35" w:rsidRPr="001D676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:rsidR="00B334DC" w:rsidRPr="001D6763" w:rsidRDefault="00B334DC" w:rsidP="0020547B">
      <w:pPr>
        <w:ind w:left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34502" w:rsidRPr="001D6763" w:rsidRDefault="00934502" w:rsidP="0020547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B6545" w:rsidRPr="001D6763" w:rsidRDefault="00DB6545" w:rsidP="0020547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34502" w:rsidRPr="001D6763" w:rsidRDefault="000427BF" w:rsidP="00F92A56">
      <w:pPr>
        <w:ind w:left="3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>Директор школы</w:t>
      </w:r>
      <w:r w:rsidR="0041139E"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41139E"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41139E"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41139E"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41139E"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41139E"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41139E"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0129DD"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Л.В. </w:t>
      </w:r>
      <w:r w:rsidRPr="001D6763">
        <w:rPr>
          <w:rFonts w:ascii="Times New Roman" w:hAnsi="Times New Roman" w:cs="Times New Roman"/>
          <w:i w:val="0"/>
          <w:iCs w:val="0"/>
          <w:sz w:val="24"/>
          <w:szCs w:val="24"/>
        </w:rPr>
        <w:t>Макарова</w:t>
      </w:r>
    </w:p>
    <w:p w:rsidR="003F0059" w:rsidRPr="001D6763" w:rsidRDefault="003F0059" w:rsidP="00F92A56">
      <w:pPr>
        <w:ind w:left="3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B6545" w:rsidRPr="001D6763" w:rsidRDefault="00DB6545" w:rsidP="00F92A56">
      <w:pPr>
        <w:ind w:left="3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11602" w:rsidRPr="001D6763" w:rsidRDefault="00D11602" w:rsidP="005C2FD5">
      <w:pPr>
        <w:ind w:firstLine="709"/>
        <w:rPr>
          <w:rFonts w:ascii="Times New Roman" w:hAnsi="Times New Roman" w:cs="Times New Roman"/>
          <w:i w:val="0"/>
          <w:iCs w:val="0"/>
          <w:sz w:val="24"/>
          <w:szCs w:val="24"/>
        </w:rPr>
        <w:sectPr w:rsidR="00D11602" w:rsidRPr="001D6763" w:rsidSect="0032630B">
          <w:pgSz w:w="11906" w:h="16838"/>
          <w:pgMar w:top="993" w:right="850" w:bottom="993" w:left="1701" w:header="708" w:footer="708" w:gutter="0"/>
          <w:cols w:space="708"/>
          <w:rtlGutter/>
          <w:docGrid w:linePitch="360"/>
        </w:sectPr>
      </w:pPr>
    </w:p>
    <w:p w:rsidR="00D53828" w:rsidRPr="001D6763" w:rsidRDefault="003A7C33" w:rsidP="00D53828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1</w:t>
      </w:r>
    </w:p>
    <w:p w:rsidR="00D53828" w:rsidRPr="001D6763" w:rsidRDefault="000427BF" w:rsidP="00D53828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к приказу </w:t>
      </w:r>
      <w:r w:rsidR="00D73E43">
        <w:rPr>
          <w:rFonts w:ascii="Times New Roman" w:hAnsi="Times New Roman" w:cs="Times New Roman"/>
          <w:i w:val="0"/>
          <w:sz w:val="24"/>
          <w:szCs w:val="24"/>
        </w:rPr>
        <w:t xml:space="preserve"> №47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от 26.08.2020г. </w:t>
      </w:r>
    </w:p>
    <w:p w:rsidR="00D53828" w:rsidRPr="001D6763" w:rsidRDefault="00D53828" w:rsidP="00D53828">
      <w:pPr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D53828" w:rsidRPr="001D6763" w:rsidRDefault="00D53828" w:rsidP="00D53828">
      <w:pPr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D6763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Режим работы школы </w:t>
      </w:r>
      <w:r w:rsidR="00B35856" w:rsidRPr="001D6763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в </w:t>
      </w:r>
      <w:r w:rsidRPr="001D6763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2020-2021 учебн</w:t>
      </w:r>
      <w:r w:rsidR="00B35856" w:rsidRPr="001D6763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ом</w:t>
      </w:r>
      <w:r w:rsidRPr="001D6763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год</w:t>
      </w:r>
      <w:r w:rsidR="00B35856" w:rsidRPr="001D6763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у</w:t>
      </w:r>
    </w:p>
    <w:p w:rsidR="00B35856" w:rsidRPr="001D6763" w:rsidRDefault="00B35856" w:rsidP="00D53828">
      <w:pPr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D6763">
        <w:rPr>
          <w:rFonts w:ascii="Times New Roman" w:hAnsi="Times New Roman" w:cs="Times New Roman"/>
          <w:b/>
          <w:i w:val="0"/>
          <w:sz w:val="24"/>
          <w:szCs w:val="24"/>
        </w:rPr>
        <w:t>(в период действия требований санитарно-эпидемиологического законодательства в условиях распространения новой коронавирусной инфекции)</w:t>
      </w:r>
    </w:p>
    <w:p w:rsidR="00D53828" w:rsidRPr="001D6763" w:rsidRDefault="00D53828" w:rsidP="00D53828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1D6763" w:rsidRDefault="00D53828" w:rsidP="000427B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t>Учебные занятия проводятся по 5-дневной учебной неделе.</w:t>
      </w:r>
      <w:r w:rsidR="000427BF" w:rsidRPr="001D67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>1 смена: 1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>-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>11 классы,</w:t>
      </w:r>
    </w:p>
    <w:p w:rsidR="00D53828" w:rsidRPr="001D6763" w:rsidRDefault="00D53828" w:rsidP="00916BE8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t>Установить продолжительность уроков: для 2-10 классов - по 40 минут, для 1-х классов – по 35 минут (1 полугодие), 40 минут (2 полугодие).</w:t>
      </w:r>
    </w:p>
    <w:p w:rsidR="00D53828" w:rsidRPr="001D6763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1D6763" w:rsidRDefault="00D53828" w:rsidP="000427B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D53828" w:rsidRPr="001D6763" w:rsidRDefault="000427BF" w:rsidP="000427B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_- </w:t>
      </w:r>
      <w:r w:rsidR="00D53828" w:rsidRPr="001D6763">
        <w:rPr>
          <w:rFonts w:ascii="Times New Roman" w:hAnsi="Times New Roman" w:cs="Times New Roman"/>
          <w:i w:val="0"/>
          <w:sz w:val="24"/>
          <w:szCs w:val="24"/>
        </w:rPr>
        <w:t xml:space="preserve">учебные занятия проводятся по 5-дневной учебной неделе 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с </w:t>
      </w:r>
      <w:r w:rsidR="00D53828" w:rsidRPr="001D6763">
        <w:rPr>
          <w:rFonts w:ascii="Times New Roman" w:hAnsi="Times New Roman" w:cs="Times New Roman"/>
          <w:i w:val="0"/>
          <w:sz w:val="24"/>
          <w:szCs w:val="24"/>
        </w:rPr>
        <w:t>использование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>м</w:t>
      </w:r>
      <w:r w:rsidR="00D53828" w:rsidRPr="001D6763">
        <w:rPr>
          <w:rFonts w:ascii="Times New Roman" w:hAnsi="Times New Roman" w:cs="Times New Roman"/>
          <w:i w:val="0"/>
          <w:sz w:val="24"/>
          <w:szCs w:val="24"/>
        </w:rPr>
        <w:t xml:space="preserve">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40 минут каждый);</w:t>
      </w:r>
      <w:proofErr w:type="gramEnd"/>
    </w:p>
    <w:p w:rsidR="00D53828" w:rsidRPr="001D6763" w:rsidRDefault="000427BF" w:rsidP="000427B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D53828" w:rsidRPr="001D6763">
        <w:rPr>
          <w:rFonts w:ascii="Times New Roman" w:hAnsi="Times New Roman" w:cs="Times New Roman"/>
          <w:i w:val="0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D53828" w:rsidRPr="001D6763" w:rsidRDefault="000427BF" w:rsidP="000427B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D53828" w:rsidRPr="001D6763">
        <w:rPr>
          <w:rFonts w:ascii="Times New Roman" w:hAnsi="Times New Roman" w:cs="Times New Roman"/>
          <w:i w:val="0"/>
          <w:sz w:val="24"/>
          <w:szCs w:val="24"/>
        </w:rPr>
        <w:t>дополнительные недельные каникулы в феврале и проведение динамической паузы (прогулки) после третьего урока.</w:t>
      </w:r>
    </w:p>
    <w:p w:rsidR="00D53828" w:rsidRPr="001D6763" w:rsidRDefault="00D5382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16BE8" w:rsidRPr="001D6763" w:rsidRDefault="001C1933" w:rsidP="00916BE8">
      <w:pPr>
        <w:outlineLvl w:val="1"/>
        <w:rPr>
          <w:rFonts w:ascii="Times New Roman" w:hAnsi="Times New Roman" w:cs="Times New Roman"/>
          <w:b/>
          <w:i w:val="0"/>
          <w:sz w:val="24"/>
          <w:szCs w:val="24"/>
        </w:rPr>
      </w:pPr>
      <w:hyperlink r:id="rId9" w:history="1">
        <w:r w:rsidR="00916BE8" w:rsidRPr="001D6763">
          <w:rPr>
            <w:rFonts w:ascii="Times New Roman" w:hAnsi="Times New Roman" w:cs="Times New Roman"/>
            <w:b/>
            <w:i w:val="0"/>
            <w:sz w:val="24"/>
            <w:szCs w:val="24"/>
          </w:rPr>
          <w:t>Организация образовательного процесса в 2020-2021 учебном году (в условиях сохранения рисков распространения COVID-19)</w:t>
        </w:r>
      </w:hyperlink>
      <w:r w:rsidR="00916BE8" w:rsidRPr="001D6763">
        <w:rPr>
          <w:rFonts w:ascii="Times New Roman" w:hAnsi="Times New Roman" w:cs="Times New Roman"/>
          <w:b/>
          <w:i w:val="0"/>
          <w:sz w:val="24"/>
          <w:szCs w:val="24"/>
        </w:rPr>
        <w:t xml:space="preserve"> в МОУ Вареговской сош</w:t>
      </w:r>
    </w:p>
    <w:p w:rsidR="00916BE8" w:rsidRPr="001D6763" w:rsidRDefault="00916BE8" w:rsidP="00D53828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16BE8" w:rsidRPr="001D6763" w:rsidRDefault="000427BF" w:rsidP="00916BE8">
      <w:pPr>
        <w:spacing w:after="291"/>
        <w:rPr>
          <w:rFonts w:ascii="Times New Roman" w:hAnsi="Times New Roman" w:cs="Times New Roman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t>Н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 xml:space="preserve">ачало занятий </w:t>
      </w:r>
      <w:r w:rsidR="00916BE8" w:rsidRPr="001D6763">
        <w:rPr>
          <w:rFonts w:ascii="Times New Roman" w:hAnsi="Times New Roman" w:cs="Times New Roman"/>
          <w:bCs/>
          <w:i w:val="0"/>
          <w:sz w:val="24"/>
          <w:szCs w:val="24"/>
        </w:rPr>
        <w:t>в очном режиме</w:t>
      </w:r>
      <w:r w:rsidR="00916BE8" w:rsidRPr="001D6763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 xml:space="preserve"> 9час </w:t>
      </w:r>
      <w:r w:rsidRPr="001D6763">
        <w:rPr>
          <w:rFonts w:ascii="Times New Roman" w:hAnsi="Times New Roman" w:cs="Times New Roman"/>
          <w:sz w:val="24"/>
          <w:szCs w:val="24"/>
        </w:rPr>
        <w:br/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>1 сентября проводятся Уроки знаний, посвящ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енные 75-летию Победы в Великой </w:t>
      </w:r>
      <w:proofErr w:type="gramStart"/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>Отечест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>-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>венной</w:t>
      </w:r>
      <w:proofErr w:type="gramEnd"/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16BE8" w:rsidRPr="001D6763">
        <w:rPr>
          <w:rFonts w:ascii="Times New Roman" w:hAnsi="Times New Roman" w:cs="Times New Roman"/>
          <w:sz w:val="24"/>
          <w:szCs w:val="24"/>
        </w:rPr>
        <w:t>войне.</w:t>
      </w:r>
    </w:p>
    <w:p w:rsidR="000427BF" w:rsidRPr="001D6763" w:rsidRDefault="00916BE8" w:rsidP="000427BF">
      <w:pPr>
        <w:numPr>
          <w:ilvl w:val="0"/>
          <w:numId w:val="38"/>
        </w:numPr>
        <w:spacing w:before="100" w:beforeAutospacing="1" w:after="100" w:afterAutospacing="1" w:line="291" w:lineRule="atLeast"/>
        <w:ind w:left="364"/>
        <w:rPr>
          <w:rFonts w:ascii="Times New Roman" w:hAnsi="Times New Roman" w:cs="Times New Roman"/>
          <w:sz w:val="24"/>
          <w:szCs w:val="24"/>
        </w:rPr>
      </w:pPr>
      <w:r w:rsidRPr="001D6763">
        <w:rPr>
          <w:rFonts w:ascii="Times New Roman" w:hAnsi="Times New Roman" w:cs="Times New Roman"/>
          <w:b/>
          <w:bCs/>
          <w:i w:val="0"/>
          <w:sz w:val="24"/>
          <w:szCs w:val="24"/>
        </w:rPr>
        <w:t>Организация входа обучающихся в образовательное учреждение</w:t>
      </w:r>
      <w:r w:rsidR="000427BF" w:rsidRPr="001D6763">
        <w:rPr>
          <w:rFonts w:ascii="Times New Roman" w:hAnsi="Times New Roman" w:cs="Times New Roman"/>
          <w:sz w:val="24"/>
          <w:szCs w:val="24"/>
        </w:rPr>
        <w:br/>
      </w:r>
      <w:r w:rsidRPr="001D6763">
        <w:rPr>
          <w:rFonts w:ascii="Times New Roman" w:hAnsi="Times New Roman" w:cs="Times New Roman"/>
          <w:i w:val="0"/>
          <w:sz w:val="24"/>
          <w:szCs w:val="24"/>
        </w:rPr>
        <w:t>При входе в здание образовательного учреждения :</w:t>
      </w:r>
      <w:r w:rsidR="000427BF" w:rsidRPr="001D6763">
        <w:rPr>
          <w:rFonts w:ascii="Times New Roman" w:hAnsi="Times New Roman" w:cs="Times New Roman"/>
          <w:i w:val="0"/>
          <w:sz w:val="24"/>
          <w:szCs w:val="24"/>
        </w:rPr>
        <w:br/>
        <w:t xml:space="preserve">- 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ежедневно </w:t>
      </w:r>
      <w:r w:rsidR="000427BF" w:rsidRPr="001D6763">
        <w:rPr>
          <w:rFonts w:ascii="Times New Roman" w:hAnsi="Times New Roman" w:cs="Times New Roman"/>
          <w:i w:val="0"/>
          <w:sz w:val="24"/>
          <w:szCs w:val="24"/>
        </w:rPr>
        <w:t xml:space="preserve">проводить 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>«утренние фильтры» с обязательной термометрией (бесконтактные термометры) с целью выявления и недопущения в организации обучающихся и сотрудников с признаками респираторных заболеваний</w:t>
      </w:r>
      <w:proofErr w:type="gramStart"/>
      <w:r w:rsidRPr="001D6763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3A7C33" w:rsidRPr="001D6763">
        <w:rPr>
          <w:rFonts w:ascii="Times New Roman" w:hAnsi="Times New Roman" w:cs="Times New Roman"/>
          <w:sz w:val="24"/>
          <w:szCs w:val="24"/>
        </w:rPr>
        <w:t xml:space="preserve"> </w:t>
      </w:r>
      <w:r w:rsidR="000427BF" w:rsidRPr="001D6763">
        <w:rPr>
          <w:rFonts w:ascii="Times New Roman" w:hAnsi="Times New Roman" w:cs="Times New Roman"/>
          <w:sz w:val="24"/>
          <w:szCs w:val="24"/>
        </w:rPr>
        <w:br/>
      </w:r>
      <w:r w:rsidR="000427BF" w:rsidRPr="001D6763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gramStart"/>
      <w:r w:rsidR="008415FC" w:rsidRPr="001D6763">
        <w:rPr>
          <w:rFonts w:ascii="Times New Roman" w:hAnsi="Times New Roman" w:cs="Times New Roman"/>
          <w:i w:val="0"/>
          <w:sz w:val="24"/>
          <w:szCs w:val="24"/>
        </w:rPr>
        <w:t>о</w:t>
      </w:r>
      <w:proofErr w:type="gramEnd"/>
      <w:r w:rsidR="008415FC" w:rsidRPr="001D6763">
        <w:rPr>
          <w:rFonts w:ascii="Times New Roman" w:hAnsi="Times New Roman" w:cs="Times New Roman"/>
          <w:i w:val="0"/>
          <w:sz w:val="24"/>
          <w:szCs w:val="24"/>
        </w:rPr>
        <w:t xml:space="preserve">бработка 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 рук  антисептическими средствами</w:t>
      </w:r>
      <w:r w:rsidRPr="001D6763">
        <w:rPr>
          <w:rFonts w:ascii="Times New Roman" w:hAnsi="Times New Roman" w:cs="Times New Roman"/>
          <w:sz w:val="24"/>
          <w:szCs w:val="24"/>
        </w:rPr>
        <w:t xml:space="preserve"> </w:t>
      </w:r>
      <w:r w:rsidR="000427BF" w:rsidRPr="001D6763">
        <w:rPr>
          <w:rFonts w:ascii="Times New Roman" w:hAnsi="Times New Roman" w:cs="Times New Roman"/>
          <w:sz w:val="24"/>
          <w:szCs w:val="24"/>
        </w:rPr>
        <w:br/>
      </w:r>
    </w:p>
    <w:p w:rsidR="00916BE8" w:rsidRPr="001D6763" w:rsidRDefault="000427BF" w:rsidP="000427BF">
      <w:pPr>
        <w:numPr>
          <w:ilvl w:val="0"/>
          <w:numId w:val="38"/>
        </w:numPr>
        <w:spacing w:before="100" w:beforeAutospacing="1" w:after="100" w:afterAutospacing="1" w:line="291" w:lineRule="atLeast"/>
        <w:ind w:left="364"/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sz w:val="24"/>
          <w:szCs w:val="24"/>
        </w:rPr>
        <w:t xml:space="preserve"> </w:t>
      </w:r>
      <w:r w:rsidR="008415FC" w:rsidRPr="001D6763">
        <w:rPr>
          <w:rFonts w:ascii="Times New Roman" w:hAnsi="Times New Roman" w:cs="Times New Roman"/>
          <w:i w:val="0"/>
          <w:sz w:val="24"/>
          <w:szCs w:val="24"/>
        </w:rPr>
        <w:t>Ежедневная обработка салона школьного автобуса антисептиком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- отв. </w:t>
      </w:r>
      <w:r w:rsidR="008415FC" w:rsidRPr="001D6763">
        <w:rPr>
          <w:rFonts w:ascii="Times New Roman" w:hAnsi="Times New Roman" w:cs="Times New Roman"/>
          <w:i w:val="0"/>
          <w:sz w:val="24"/>
          <w:szCs w:val="24"/>
        </w:rPr>
        <w:t xml:space="preserve"> водитель</w:t>
      </w:r>
      <w:proofErr w:type="gramStart"/>
      <w:r w:rsidRPr="001D6763">
        <w:rPr>
          <w:rFonts w:ascii="Times New Roman" w:hAnsi="Times New Roman" w:cs="Times New Roman"/>
          <w:i w:val="0"/>
          <w:sz w:val="24"/>
          <w:szCs w:val="24"/>
        </w:rPr>
        <w:br/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>ри входе в школьный автобус обязательно наличие маски, термометр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>и</w:t>
      </w:r>
      <w:r w:rsidR="003A7C33">
        <w:rPr>
          <w:rFonts w:ascii="Times New Roman" w:hAnsi="Times New Roman" w:cs="Times New Roman"/>
          <w:i w:val="0"/>
          <w:sz w:val="24"/>
          <w:szCs w:val="24"/>
        </w:rPr>
        <w:t>я и обработка рук антисептиком.</w:t>
      </w:r>
    </w:p>
    <w:p w:rsidR="00916BE8" w:rsidRPr="001D6763" w:rsidRDefault="00916BE8" w:rsidP="00916BE8">
      <w:pPr>
        <w:spacing w:after="291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D6763">
        <w:rPr>
          <w:rFonts w:ascii="Times New Roman" w:hAnsi="Times New Roman" w:cs="Times New Roman"/>
          <w:i w:val="0"/>
          <w:sz w:val="24"/>
          <w:szCs w:val="24"/>
        </w:rPr>
        <w:t>Обучающиеся</w:t>
      </w:r>
      <w:proofErr w:type="gramEnd"/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 с признаками респираторных заболеваний</w:t>
      </w:r>
      <w:r w:rsidR="008415FC" w:rsidRPr="001D67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 незамедлительно изолир</w:t>
      </w:r>
      <w:r w:rsidR="008415FC" w:rsidRPr="001D6763">
        <w:rPr>
          <w:rFonts w:ascii="Times New Roman" w:hAnsi="Times New Roman" w:cs="Times New Roman"/>
          <w:i w:val="0"/>
          <w:sz w:val="24"/>
          <w:szCs w:val="24"/>
        </w:rPr>
        <w:t>уются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15FC" w:rsidRPr="001D6763">
        <w:rPr>
          <w:rFonts w:ascii="Times New Roman" w:hAnsi="Times New Roman" w:cs="Times New Roman"/>
          <w:i w:val="0"/>
          <w:sz w:val="24"/>
          <w:szCs w:val="24"/>
        </w:rPr>
        <w:t xml:space="preserve"> в отдельное помещение 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до прихода родителей (законных представителей) </w:t>
      </w:r>
    </w:p>
    <w:p w:rsidR="00916BE8" w:rsidRPr="001D6763" w:rsidRDefault="000427BF" w:rsidP="00916BE8">
      <w:pPr>
        <w:spacing w:after="291"/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3. 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>Для посетителей образовательного учреждения  обязательный масочный режим.</w:t>
      </w:r>
    </w:p>
    <w:p w:rsidR="00916BE8" w:rsidRPr="001D6763" w:rsidRDefault="001D6763" w:rsidP="001D6763">
      <w:pPr>
        <w:spacing w:before="100" w:beforeAutospacing="1" w:after="100" w:afterAutospacing="1" w:line="291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b/>
          <w:bCs/>
          <w:i w:val="0"/>
          <w:sz w:val="24"/>
          <w:szCs w:val="24"/>
        </w:rPr>
        <w:t>4.</w:t>
      </w:r>
      <w:r w:rsidR="00916BE8" w:rsidRPr="001D6763">
        <w:rPr>
          <w:rFonts w:ascii="Times New Roman" w:hAnsi="Times New Roman" w:cs="Times New Roman"/>
          <w:b/>
          <w:bCs/>
          <w:i w:val="0"/>
          <w:sz w:val="24"/>
          <w:szCs w:val="24"/>
        </w:rPr>
        <w:t>Организация учебного процесса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br/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> За каждым классом закрепл</w:t>
      </w:r>
      <w:r w:rsidR="008415FC" w:rsidRPr="001D6763">
        <w:rPr>
          <w:rFonts w:ascii="Times New Roman" w:hAnsi="Times New Roman" w:cs="Times New Roman"/>
          <w:i w:val="0"/>
          <w:sz w:val="24"/>
          <w:szCs w:val="24"/>
        </w:rPr>
        <w:t>яется  учебное помещение (кабинет</w:t>
      </w:r>
      <w:proofErr w:type="gramStart"/>
      <w:r w:rsidR="008415FC" w:rsidRPr="001D6763">
        <w:rPr>
          <w:rFonts w:ascii="Times New Roman" w:hAnsi="Times New Roman" w:cs="Times New Roman"/>
          <w:i w:val="0"/>
          <w:sz w:val="24"/>
          <w:szCs w:val="24"/>
        </w:rPr>
        <w:t>)д</w:t>
      </w:r>
      <w:proofErr w:type="gramEnd"/>
      <w:r w:rsidR="008415FC" w:rsidRPr="001D6763">
        <w:rPr>
          <w:rFonts w:ascii="Times New Roman" w:hAnsi="Times New Roman" w:cs="Times New Roman"/>
          <w:i w:val="0"/>
          <w:sz w:val="24"/>
          <w:szCs w:val="24"/>
        </w:rPr>
        <w:t>ля проведения учебных занятий.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 xml:space="preserve">  Занятия по физической культуре, </w:t>
      </w:r>
      <w:proofErr w:type="gramStart"/>
      <w:r w:rsidRPr="001D6763">
        <w:rPr>
          <w:rFonts w:ascii="Times New Roman" w:hAnsi="Times New Roman" w:cs="Times New Roman"/>
          <w:i w:val="0"/>
          <w:sz w:val="24"/>
          <w:szCs w:val="24"/>
        </w:rPr>
        <w:t>ИЗО</w:t>
      </w:r>
      <w:proofErr w:type="gramEnd"/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 xml:space="preserve">окружающему  миру проводить, по возможности, на свежем воздухе.  Уроки по информатике, физике, химии и технологии </w:t>
      </w:r>
      <w:r w:rsidR="008415FC" w:rsidRPr="001D6763">
        <w:rPr>
          <w:rFonts w:ascii="Times New Roman" w:hAnsi="Times New Roman" w:cs="Times New Roman"/>
          <w:i w:val="0"/>
          <w:sz w:val="24"/>
          <w:szCs w:val="24"/>
        </w:rPr>
        <w:t>проводят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>ся в соответствующих помещениях (кабинетах), в которых во время перемен будет осуществляться обработка рабочих поверхностей, пола, дверных ручек, дезинфекция воздушной среды с использованием приборов для обеззараживания воздуха, а также сквозное проветривание помещений в отсутствие детей.</w:t>
      </w:r>
    </w:p>
    <w:p w:rsidR="00916BE8" w:rsidRPr="001D6763" w:rsidRDefault="005F2798" w:rsidP="00916BE8">
      <w:pPr>
        <w:spacing w:after="291"/>
        <w:rPr>
          <w:rFonts w:ascii="Times New Roman" w:hAnsi="Times New Roman" w:cs="Times New Roman"/>
          <w:sz w:val="24"/>
          <w:szCs w:val="24"/>
        </w:rPr>
      </w:pPr>
      <w:r w:rsidRPr="001D6763">
        <w:rPr>
          <w:rFonts w:ascii="Times New Roman" w:hAnsi="Times New Roman" w:cs="Times New Roman"/>
          <w:sz w:val="24"/>
          <w:szCs w:val="24"/>
        </w:rPr>
        <w:lastRenderedPageBreak/>
        <w:t>Организовать з</w:t>
      </w:r>
      <w:r w:rsidR="00916BE8" w:rsidRPr="001D6763">
        <w:rPr>
          <w:rFonts w:ascii="Times New Roman" w:hAnsi="Times New Roman" w:cs="Times New Roman"/>
          <w:sz w:val="24"/>
          <w:szCs w:val="24"/>
        </w:rPr>
        <w:t xml:space="preserve">анятия по внеурочной деятельности </w:t>
      </w:r>
      <w:proofErr w:type="gramStart"/>
      <w:r w:rsidR="00916BE8" w:rsidRPr="001D67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16BE8" w:rsidRPr="001D6763">
        <w:rPr>
          <w:rFonts w:ascii="Times New Roman" w:hAnsi="Times New Roman" w:cs="Times New Roman"/>
          <w:sz w:val="24"/>
          <w:szCs w:val="24"/>
        </w:rPr>
        <w:t xml:space="preserve"> строго по классам.</w:t>
      </w:r>
      <w:r w:rsidR="001D6763" w:rsidRPr="001D6763">
        <w:rPr>
          <w:rFonts w:ascii="Times New Roman" w:hAnsi="Times New Roman" w:cs="Times New Roman"/>
          <w:sz w:val="24"/>
          <w:szCs w:val="24"/>
        </w:rPr>
        <w:br/>
      </w:r>
      <w:r w:rsidR="00916BE8" w:rsidRPr="001D6763">
        <w:rPr>
          <w:rFonts w:ascii="Times New Roman" w:hAnsi="Times New Roman" w:cs="Times New Roman"/>
          <w:sz w:val="24"/>
          <w:szCs w:val="24"/>
        </w:rPr>
        <w:t>Проведение массовых мероприятий запрещено.</w:t>
      </w:r>
    </w:p>
    <w:p w:rsidR="00916BE8" w:rsidRPr="001D6763" w:rsidRDefault="001D6763" w:rsidP="00916BE8">
      <w:pPr>
        <w:spacing w:after="291"/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5. 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>.</w:t>
      </w:r>
      <w:r w:rsidR="00916BE8" w:rsidRPr="001D6763">
        <w:rPr>
          <w:rFonts w:ascii="Times New Roman" w:hAnsi="Times New Roman" w:cs="Times New Roman"/>
          <w:b/>
          <w:bCs/>
          <w:i w:val="0"/>
          <w:sz w:val="24"/>
          <w:szCs w:val="24"/>
        </w:rPr>
        <w:t>Организация питания</w:t>
      </w:r>
      <w:proofErr w:type="gramStart"/>
      <w:r w:rsidRPr="001D6763">
        <w:rPr>
          <w:rFonts w:ascii="Times New Roman" w:hAnsi="Times New Roman" w:cs="Times New Roman"/>
          <w:i w:val="0"/>
          <w:sz w:val="24"/>
          <w:szCs w:val="24"/>
        </w:rPr>
        <w:br/>
      </w:r>
      <w:r w:rsidR="005F2798" w:rsidRPr="001D6763">
        <w:rPr>
          <w:rFonts w:ascii="Times New Roman" w:hAnsi="Times New Roman" w:cs="Times New Roman"/>
          <w:i w:val="0"/>
          <w:sz w:val="24"/>
          <w:szCs w:val="24"/>
        </w:rPr>
        <w:t>О</w:t>
      </w:r>
      <w:proofErr w:type="gramEnd"/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>рганизова</w:t>
      </w:r>
      <w:r w:rsidR="005F2798" w:rsidRPr="001D6763">
        <w:rPr>
          <w:rFonts w:ascii="Times New Roman" w:hAnsi="Times New Roman" w:cs="Times New Roman"/>
          <w:i w:val="0"/>
          <w:sz w:val="24"/>
          <w:szCs w:val="24"/>
        </w:rPr>
        <w:t xml:space="preserve">ть питание 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 xml:space="preserve">строго по графику 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br/>
      </w:r>
      <w:r w:rsidR="005F2798" w:rsidRPr="001D6763">
        <w:rPr>
          <w:rFonts w:ascii="Times New Roman" w:hAnsi="Times New Roman" w:cs="Times New Roman"/>
          <w:i w:val="0"/>
          <w:sz w:val="24"/>
          <w:szCs w:val="24"/>
        </w:rPr>
        <w:t>Осуществлять обработку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 xml:space="preserve"> обеденных столов до и после каждого приема пищи с использованием моющих и дезинфицирующих средств.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br/>
      </w:r>
      <w:r w:rsidR="005F2798" w:rsidRPr="001D6763">
        <w:rPr>
          <w:rFonts w:ascii="Times New Roman" w:hAnsi="Times New Roman" w:cs="Times New Roman"/>
          <w:i w:val="0"/>
          <w:sz w:val="24"/>
          <w:szCs w:val="24"/>
        </w:rPr>
        <w:t>Организовать  работу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 xml:space="preserve"> сотрудников пищеблока с использованием средств индивидуальной защиты (маски и перчатки).</w:t>
      </w:r>
    </w:p>
    <w:p w:rsidR="00916BE8" w:rsidRPr="001D6763" w:rsidRDefault="001D6763" w:rsidP="001D6763">
      <w:pPr>
        <w:spacing w:before="100" w:beforeAutospacing="1" w:after="100" w:afterAutospacing="1" w:line="291" w:lineRule="atLeast"/>
        <w:rPr>
          <w:rFonts w:ascii="Times New Roman" w:hAnsi="Times New Roman" w:cs="Times New Roman"/>
          <w:sz w:val="24"/>
          <w:szCs w:val="24"/>
        </w:rPr>
      </w:pPr>
      <w:r w:rsidRPr="001D676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916BE8" w:rsidRPr="001D676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proofErr w:type="gramStart"/>
      <w:r w:rsidRPr="001D6763">
        <w:rPr>
          <w:rFonts w:ascii="Times New Roman" w:hAnsi="Times New Roman" w:cs="Times New Roman"/>
          <w:sz w:val="24"/>
          <w:szCs w:val="24"/>
        </w:rPr>
        <w:br/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 xml:space="preserve"> конце учебного дня в образовательном учреждении </w:t>
      </w:r>
      <w:r w:rsidR="005F2798" w:rsidRPr="001D6763">
        <w:rPr>
          <w:rFonts w:ascii="Times New Roman" w:hAnsi="Times New Roman" w:cs="Times New Roman"/>
          <w:i w:val="0"/>
          <w:sz w:val="24"/>
          <w:szCs w:val="24"/>
        </w:rPr>
        <w:t>проводить  текущую  дезинфекцию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F2798" w:rsidRPr="001D6763">
        <w:rPr>
          <w:rFonts w:ascii="Times New Roman" w:hAnsi="Times New Roman" w:cs="Times New Roman"/>
          <w:i w:val="0"/>
          <w:sz w:val="24"/>
          <w:szCs w:val="24"/>
        </w:rPr>
        <w:t xml:space="preserve"> учебных кабинетов - 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 xml:space="preserve">обработка рабочих поверхностей, пола, дверных ручек, </w:t>
      </w:r>
      <w:r w:rsidR="005F2798" w:rsidRPr="001D6763">
        <w:rPr>
          <w:rFonts w:ascii="Times New Roman" w:hAnsi="Times New Roman" w:cs="Times New Roman"/>
          <w:i w:val="0"/>
          <w:sz w:val="24"/>
          <w:szCs w:val="24"/>
        </w:rPr>
        <w:t>мебели;</w:t>
      </w:r>
      <w:r w:rsidR="005F2798" w:rsidRPr="001D6763">
        <w:rPr>
          <w:rFonts w:ascii="Times New Roman" w:hAnsi="Times New Roman" w:cs="Times New Roman"/>
          <w:i w:val="0"/>
          <w:sz w:val="24"/>
          <w:szCs w:val="24"/>
        </w:rPr>
        <w:br/>
        <w:t xml:space="preserve">рекреаций, коридоров, </w:t>
      </w:r>
      <w:r w:rsidR="004200BD" w:rsidRPr="001D6763">
        <w:rPr>
          <w:rFonts w:ascii="Times New Roman" w:hAnsi="Times New Roman" w:cs="Times New Roman"/>
          <w:i w:val="0"/>
          <w:sz w:val="24"/>
          <w:szCs w:val="24"/>
        </w:rPr>
        <w:t xml:space="preserve">санузлов, 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>дезинфекция воздушной среды с использованием приборов для обеззараживания воздуха.</w:t>
      </w:r>
      <w:r w:rsidRPr="001D6763">
        <w:rPr>
          <w:rFonts w:ascii="Times New Roman" w:hAnsi="Times New Roman" w:cs="Times New Roman"/>
          <w:sz w:val="24"/>
          <w:szCs w:val="24"/>
        </w:rPr>
        <w:br/>
      </w:r>
      <w:r w:rsidR="004200BD" w:rsidRPr="001D6763">
        <w:rPr>
          <w:rFonts w:ascii="Times New Roman" w:hAnsi="Times New Roman" w:cs="Times New Roman"/>
          <w:i w:val="0"/>
          <w:sz w:val="24"/>
          <w:szCs w:val="24"/>
        </w:rPr>
        <w:t xml:space="preserve">Осуществлять в 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 xml:space="preserve"> конце каждой недели </w:t>
      </w:r>
      <w:r w:rsidR="004200BD" w:rsidRPr="001D6763">
        <w:rPr>
          <w:rFonts w:ascii="Times New Roman" w:hAnsi="Times New Roman" w:cs="Times New Roman"/>
          <w:i w:val="0"/>
          <w:sz w:val="24"/>
          <w:szCs w:val="24"/>
        </w:rPr>
        <w:t>генеральную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200BD" w:rsidRPr="001D6763">
        <w:rPr>
          <w:rFonts w:ascii="Times New Roman" w:hAnsi="Times New Roman" w:cs="Times New Roman"/>
          <w:i w:val="0"/>
          <w:sz w:val="24"/>
          <w:szCs w:val="24"/>
        </w:rPr>
        <w:t>уборку</w:t>
      </w:r>
      <w:r w:rsidR="00916BE8" w:rsidRPr="001D6763">
        <w:rPr>
          <w:rFonts w:ascii="Times New Roman" w:hAnsi="Times New Roman" w:cs="Times New Roman"/>
          <w:i w:val="0"/>
          <w:sz w:val="24"/>
          <w:szCs w:val="24"/>
        </w:rPr>
        <w:t xml:space="preserve"> всех помещений с использованием дезинфицирующих средств.</w:t>
      </w:r>
    </w:p>
    <w:p w:rsidR="00D53828" w:rsidRPr="001D6763" w:rsidRDefault="00D53828" w:rsidP="00D5382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1D6763" w:rsidRDefault="00D53828" w:rsidP="00D5382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1D6763" w:rsidRDefault="00D53828" w:rsidP="00D5382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1D6763" w:rsidRDefault="00D53828" w:rsidP="00D5382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D53828" w:rsidRPr="001D6763" w:rsidRDefault="00E808F9" w:rsidP="00D53828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br w:type="page"/>
      </w:r>
      <w:r w:rsidR="00D53828" w:rsidRPr="001D6763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</w:t>
      </w:r>
      <w:r w:rsidR="003A7C33">
        <w:rPr>
          <w:rFonts w:ascii="Times New Roman" w:hAnsi="Times New Roman" w:cs="Times New Roman"/>
          <w:i w:val="0"/>
          <w:sz w:val="24"/>
          <w:szCs w:val="24"/>
        </w:rPr>
        <w:t>2</w:t>
      </w:r>
    </w:p>
    <w:p w:rsidR="00D53828" w:rsidRPr="001D6763" w:rsidRDefault="00D53828" w:rsidP="00D53828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t>к приказу от 2</w:t>
      </w:r>
      <w:r w:rsidR="00E808F9" w:rsidRPr="001D6763">
        <w:rPr>
          <w:rFonts w:ascii="Times New Roman" w:hAnsi="Times New Roman" w:cs="Times New Roman"/>
          <w:i w:val="0"/>
          <w:sz w:val="24"/>
          <w:szCs w:val="24"/>
        </w:rPr>
        <w:t>0</w:t>
      </w:r>
      <w:r w:rsidRPr="001D6763">
        <w:rPr>
          <w:rFonts w:ascii="Times New Roman" w:hAnsi="Times New Roman" w:cs="Times New Roman"/>
          <w:i w:val="0"/>
          <w:sz w:val="24"/>
          <w:szCs w:val="24"/>
        </w:rPr>
        <w:t>.08.2020г. №____</w:t>
      </w:r>
    </w:p>
    <w:p w:rsidR="00D53828" w:rsidRPr="001D6763" w:rsidRDefault="00D53828" w:rsidP="00D53828">
      <w:pPr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D53828" w:rsidRPr="001D6763" w:rsidRDefault="00D53828" w:rsidP="00D53828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b/>
          <w:i w:val="0"/>
          <w:sz w:val="24"/>
          <w:szCs w:val="24"/>
        </w:rPr>
        <w:t>Режим питания на 1 полугодие 2020-2021 учебного года</w:t>
      </w:r>
    </w:p>
    <w:p w:rsidR="00E808F9" w:rsidRPr="001D6763" w:rsidRDefault="00E808F9" w:rsidP="00E808F9">
      <w:pPr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t>(в период действия требований санитарно-эпидемиологического законодательства в условиях распространения новой коронавирусной инфекции):</w:t>
      </w:r>
    </w:p>
    <w:p w:rsidR="00E808F9" w:rsidRPr="001D6763" w:rsidRDefault="00E808F9" w:rsidP="00D53828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61"/>
        <w:gridCol w:w="1474"/>
      </w:tblGrid>
      <w:tr w:rsidR="00E808F9" w:rsidRPr="001D6763" w:rsidTr="00D53828">
        <w:trPr>
          <w:trHeight w:val="624"/>
          <w:jc w:val="center"/>
        </w:trPr>
        <w:tc>
          <w:tcPr>
            <w:tcW w:w="0" w:type="auto"/>
            <w:vAlign w:val="center"/>
          </w:tcPr>
          <w:p w:rsidR="00D53828" w:rsidRPr="001D6763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D53828" w:rsidRPr="001D6763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D53828" w:rsidRPr="001D6763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Время питания</w:t>
            </w:r>
          </w:p>
        </w:tc>
        <w:tc>
          <w:tcPr>
            <w:tcW w:w="0" w:type="auto"/>
            <w:vAlign w:val="center"/>
          </w:tcPr>
          <w:p w:rsidR="00D53828" w:rsidRPr="001D6763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Классы</w:t>
            </w:r>
          </w:p>
        </w:tc>
      </w:tr>
      <w:tr w:rsidR="00E808F9" w:rsidRPr="001D6763" w:rsidTr="00D53828">
        <w:trPr>
          <w:trHeight w:val="624"/>
          <w:jc w:val="center"/>
        </w:trPr>
        <w:tc>
          <w:tcPr>
            <w:tcW w:w="0" w:type="auto"/>
            <w:vAlign w:val="center"/>
          </w:tcPr>
          <w:p w:rsidR="00D53828" w:rsidRPr="001D6763" w:rsidRDefault="008B3602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53828" w:rsidRPr="001D6763" w:rsidRDefault="00673EA7" w:rsidP="00673EA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="007213DD"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D53828" w:rsidRPr="001D6763" w:rsidRDefault="004200BD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1,</w:t>
            </w:r>
            <w:r w:rsidR="00673EA7"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2,</w:t>
            </w: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3кл.</w:t>
            </w:r>
          </w:p>
        </w:tc>
      </w:tr>
      <w:tr w:rsidR="00E808F9" w:rsidRPr="001D6763" w:rsidTr="00D53828">
        <w:trPr>
          <w:trHeight w:val="624"/>
          <w:jc w:val="center"/>
        </w:trPr>
        <w:tc>
          <w:tcPr>
            <w:tcW w:w="0" w:type="auto"/>
            <w:vAlign w:val="center"/>
          </w:tcPr>
          <w:p w:rsidR="00D53828" w:rsidRPr="001D6763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53828" w:rsidRPr="001D6763" w:rsidRDefault="00DF4796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11.</w:t>
            </w:r>
            <w:r w:rsidR="007213DD"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53828" w:rsidRPr="001D6763" w:rsidRDefault="00DF4796" w:rsidP="00E808F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673EA7"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,5,6</w:t>
            </w:r>
            <w:r w:rsidR="00D53828"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классы </w:t>
            </w:r>
          </w:p>
        </w:tc>
      </w:tr>
      <w:tr w:rsidR="00E808F9" w:rsidRPr="001D6763" w:rsidTr="00D53828">
        <w:trPr>
          <w:trHeight w:val="624"/>
          <w:jc w:val="center"/>
        </w:trPr>
        <w:tc>
          <w:tcPr>
            <w:tcW w:w="0" w:type="auto"/>
            <w:vAlign w:val="center"/>
          </w:tcPr>
          <w:p w:rsidR="00D53828" w:rsidRPr="001D6763" w:rsidRDefault="00D53828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53828" w:rsidRPr="001D6763" w:rsidRDefault="00673EA7" w:rsidP="007213D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12.15</w:t>
            </w:r>
            <w:r w:rsidR="00D53828"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53828" w:rsidRPr="001D6763" w:rsidRDefault="00673EA7" w:rsidP="00D5382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7-11</w:t>
            </w:r>
            <w:r w:rsidR="00D53828"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классы</w:t>
            </w:r>
          </w:p>
        </w:tc>
      </w:tr>
    </w:tbl>
    <w:p w:rsidR="002162CD" w:rsidRPr="001D6763" w:rsidRDefault="002162CD" w:rsidP="00D73E43">
      <w:pPr>
        <w:ind w:left="360"/>
        <w:jc w:val="center"/>
        <w:rPr>
          <w:rFonts w:ascii="Times New Roman" w:hAnsi="Times New Roman" w:cs="Times New Roman"/>
          <w:i w:val="0"/>
          <w:sz w:val="24"/>
          <w:szCs w:val="24"/>
        </w:rPr>
        <w:sectPr w:rsidR="002162CD" w:rsidRPr="001D6763" w:rsidSect="006E540A">
          <w:pgSz w:w="11906" w:h="16838"/>
          <w:pgMar w:top="993" w:right="850" w:bottom="993" w:left="1134" w:header="708" w:footer="708" w:gutter="0"/>
          <w:cols w:space="708"/>
          <w:rtlGutter/>
          <w:docGrid w:linePitch="381"/>
        </w:sectPr>
      </w:pPr>
    </w:p>
    <w:p w:rsidR="002B687D" w:rsidRPr="001D6763" w:rsidRDefault="002B687D" w:rsidP="00D73E43">
      <w:pPr>
        <w:rPr>
          <w:rFonts w:ascii="Times New Roman" w:hAnsi="Times New Roman" w:cs="Times New Roman"/>
          <w:i w:val="0"/>
          <w:sz w:val="24"/>
          <w:szCs w:val="24"/>
        </w:rPr>
        <w:sectPr w:rsidR="002B687D" w:rsidRPr="001D6763" w:rsidSect="002B687D">
          <w:pgSz w:w="16838" w:h="11906" w:orient="landscape"/>
          <w:pgMar w:top="1134" w:right="993" w:bottom="850" w:left="993" w:header="708" w:footer="708" w:gutter="0"/>
          <w:cols w:space="708"/>
          <w:rtlGutter/>
          <w:docGrid w:linePitch="381"/>
        </w:sectPr>
      </w:pPr>
    </w:p>
    <w:p w:rsidR="00F07F5C" w:rsidRPr="001D6763" w:rsidRDefault="00F07F5C" w:rsidP="00F07F5C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</w:t>
      </w:r>
      <w:r w:rsidR="00D73E43">
        <w:rPr>
          <w:rFonts w:ascii="Times New Roman" w:hAnsi="Times New Roman" w:cs="Times New Roman"/>
          <w:i w:val="0"/>
          <w:sz w:val="24"/>
          <w:szCs w:val="24"/>
        </w:rPr>
        <w:t>3</w:t>
      </w:r>
    </w:p>
    <w:p w:rsidR="00F07F5C" w:rsidRPr="001D6763" w:rsidRDefault="001D6763" w:rsidP="00F07F5C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 приказу</w:t>
      </w:r>
      <w:r w:rsidR="00D73E43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D73E43" w:rsidRPr="001D6763">
        <w:rPr>
          <w:rFonts w:ascii="Times New Roman" w:hAnsi="Times New Roman" w:cs="Times New Roman"/>
          <w:i w:val="0"/>
          <w:sz w:val="24"/>
          <w:szCs w:val="24"/>
        </w:rPr>
        <w:t>№</w:t>
      </w:r>
      <w:r w:rsidR="00D73E43">
        <w:rPr>
          <w:rFonts w:ascii="Times New Roman" w:hAnsi="Times New Roman" w:cs="Times New Roman"/>
          <w:i w:val="0"/>
          <w:sz w:val="24"/>
          <w:szCs w:val="24"/>
        </w:rPr>
        <w:t>47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от 26</w:t>
      </w:r>
      <w:r w:rsidR="00F07F5C" w:rsidRPr="001D6763">
        <w:rPr>
          <w:rFonts w:ascii="Times New Roman" w:hAnsi="Times New Roman" w:cs="Times New Roman"/>
          <w:i w:val="0"/>
          <w:sz w:val="24"/>
          <w:szCs w:val="24"/>
        </w:rPr>
        <w:t xml:space="preserve">.08.2020г. </w:t>
      </w:r>
    </w:p>
    <w:p w:rsidR="00F07F5C" w:rsidRPr="001D6763" w:rsidRDefault="00F07F5C" w:rsidP="00F07F5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b/>
          <w:i w:val="0"/>
          <w:sz w:val="24"/>
          <w:szCs w:val="24"/>
        </w:rPr>
        <w:t>Распределение кабинетов за классами</w:t>
      </w:r>
    </w:p>
    <w:p w:rsidR="00521BF7" w:rsidRPr="001D6763" w:rsidRDefault="00521BF7" w:rsidP="00F07F5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21BF7" w:rsidRPr="001D6763" w:rsidRDefault="00521BF7" w:rsidP="00521BF7">
      <w:pPr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21BF7" w:rsidRPr="001D6763" w:rsidRDefault="00521BF7" w:rsidP="00521BF7">
      <w:pPr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3"/>
        <w:gridCol w:w="2665"/>
        <w:gridCol w:w="1531"/>
      </w:tblGrid>
      <w:tr w:rsidR="00521BF7" w:rsidRPr="001D6763" w:rsidTr="008B3602">
        <w:tc>
          <w:tcPr>
            <w:tcW w:w="983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1 смена</w:t>
            </w:r>
          </w:p>
        </w:tc>
        <w:tc>
          <w:tcPr>
            <w:tcW w:w="2665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Классный руководитель</w:t>
            </w:r>
          </w:p>
        </w:tc>
        <w:tc>
          <w:tcPr>
            <w:tcW w:w="1531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</w:p>
        </w:tc>
      </w:tr>
      <w:tr w:rsidR="00521BF7" w:rsidRPr="001D6763" w:rsidTr="008B3602">
        <w:tc>
          <w:tcPr>
            <w:tcW w:w="983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здание №2</w:t>
            </w:r>
          </w:p>
        </w:tc>
        <w:tc>
          <w:tcPr>
            <w:tcW w:w="1531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1BF7" w:rsidRPr="001D6763" w:rsidTr="008B3602">
        <w:tc>
          <w:tcPr>
            <w:tcW w:w="983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521BF7" w:rsidRPr="001D6763" w:rsidRDefault="00521BF7" w:rsidP="001D67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Рыбалкина С.В.</w:t>
            </w:r>
          </w:p>
        </w:tc>
        <w:tc>
          <w:tcPr>
            <w:tcW w:w="1531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1кл.</w:t>
            </w:r>
          </w:p>
        </w:tc>
      </w:tr>
      <w:tr w:rsidR="00521BF7" w:rsidRPr="001D6763" w:rsidTr="008B3602">
        <w:tc>
          <w:tcPr>
            <w:tcW w:w="983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521BF7" w:rsidRPr="001D6763" w:rsidRDefault="00521BF7" w:rsidP="001D67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Долгова И.В.</w:t>
            </w:r>
          </w:p>
        </w:tc>
        <w:tc>
          <w:tcPr>
            <w:tcW w:w="1531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2кл.</w:t>
            </w:r>
          </w:p>
        </w:tc>
      </w:tr>
      <w:tr w:rsidR="00521BF7" w:rsidRPr="001D6763" w:rsidTr="008B3602">
        <w:tc>
          <w:tcPr>
            <w:tcW w:w="983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521BF7" w:rsidRPr="001D6763" w:rsidRDefault="00521BF7" w:rsidP="001D67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Рыбалкина С.В.</w:t>
            </w:r>
          </w:p>
        </w:tc>
        <w:tc>
          <w:tcPr>
            <w:tcW w:w="1531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1кл.</w:t>
            </w:r>
          </w:p>
        </w:tc>
      </w:tr>
      <w:tr w:rsidR="00521BF7" w:rsidRPr="001D6763" w:rsidTr="008B3602">
        <w:tc>
          <w:tcPr>
            <w:tcW w:w="983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521BF7" w:rsidRPr="001D6763" w:rsidRDefault="00521BF7" w:rsidP="001D67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Шутова М.В.</w:t>
            </w:r>
          </w:p>
        </w:tc>
        <w:tc>
          <w:tcPr>
            <w:tcW w:w="1531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4кл</w:t>
            </w:r>
          </w:p>
        </w:tc>
      </w:tr>
      <w:tr w:rsidR="00521BF7" w:rsidRPr="001D6763" w:rsidTr="008B3602">
        <w:tc>
          <w:tcPr>
            <w:tcW w:w="983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521BF7" w:rsidRPr="001D6763" w:rsidRDefault="00521BF7" w:rsidP="001D67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Виноградова Е.А.</w:t>
            </w:r>
          </w:p>
        </w:tc>
        <w:tc>
          <w:tcPr>
            <w:tcW w:w="1531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5кл</w:t>
            </w:r>
          </w:p>
        </w:tc>
      </w:tr>
      <w:tr w:rsidR="00521BF7" w:rsidRPr="001D6763" w:rsidTr="008B3602">
        <w:tc>
          <w:tcPr>
            <w:tcW w:w="983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521BF7" w:rsidRPr="001D6763" w:rsidRDefault="001D6763" w:rsidP="001D67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Таганова А.А.</w:t>
            </w:r>
          </w:p>
        </w:tc>
        <w:tc>
          <w:tcPr>
            <w:tcW w:w="1531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домоводство</w:t>
            </w:r>
          </w:p>
        </w:tc>
      </w:tr>
      <w:tr w:rsidR="00521BF7" w:rsidRPr="001D6763" w:rsidTr="008B3602">
        <w:tc>
          <w:tcPr>
            <w:tcW w:w="983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:rsidR="00521BF7" w:rsidRPr="001D6763" w:rsidRDefault="001D6763" w:rsidP="001D67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Виноградова Е.А.</w:t>
            </w:r>
          </w:p>
        </w:tc>
        <w:tc>
          <w:tcPr>
            <w:tcW w:w="1531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ОБЖ</w:t>
            </w:r>
          </w:p>
        </w:tc>
      </w:tr>
      <w:tr w:rsidR="00521BF7" w:rsidRPr="001D6763" w:rsidTr="008B3602">
        <w:tc>
          <w:tcPr>
            <w:tcW w:w="983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21BF7" w:rsidRPr="001D6763" w:rsidRDefault="00521BF7" w:rsidP="001D6763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здание №1</w:t>
            </w:r>
          </w:p>
        </w:tc>
        <w:tc>
          <w:tcPr>
            <w:tcW w:w="1531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1BF7" w:rsidRPr="001D6763" w:rsidTr="008B3602">
        <w:tc>
          <w:tcPr>
            <w:tcW w:w="983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:rsidR="00521BF7" w:rsidRPr="001D6763" w:rsidRDefault="00521BF7" w:rsidP="001D67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Шепель Т.Г.</w:t>
            </w:r>
          </w:p>
        </w:tc>
        <w:tc>
          <w:tcPr>
            <w:tcW w:w="1531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521BF7" w:rsidRPr="001D6763" w:rsidTr="008B3602">
        <w:tc>
          <w:tcPr>
            <w:tcW w:w="983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665" w:type="dxa"/>
            <w:shd w:val="clear" w:color="auto" w:fill="auto"/>
          </w:tcPr>
          <w:p w:rsidR="00521BF7" w:rsidRPr="001D6763" w:rsidRDefault="00521BF7" w:rsidP="001D67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Глущенко Е.В.</w:t>
            </w:r>
          </w:p>
        </w:tc>
        <w:tc>
          <w:tcPr>
            <w:tcW w:w="1531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521BF7" w:rsidRPr="001D6763" w:rsidTr="008B3602">
        <w:tc>
          <w:tcPr>
            <w:tcW w:w="983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65" w:type="dxa"/>
            <w:shd w:val="clear" w:color="auto" w:fill="auto"/>
          </w:tcPr>
          <w:p w:rsidR="00521BF7" w:rsidRPr="001D6763" w:rsidRDefault="00521BF7" w:rsidP="001D67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Савина С.В.</w:t>
            </w:r>
          </w:p>
        </w:tc>
        <w:tc>
          <w:tcPr>
            <w:tcW w:w="1531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521BF7" w:rsidRPr="001D6763" w:rsidTr="008B3602">
        <w:tc>
          <w:tcPr>
            <w:tcW w:w="983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2665" w:type="dxa"/>
            <w:shd w:val="clear" w:color="auto" w:fill="auto"/>
          </w:tcPr>
          <w:p w:rsidR="00521BF7" w:rsidRPr="001D6763" w:rsidRDefault="00521BF7" w:rsidP="001D676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Савина С.В.</w:t>
            </w:r>
          </w:p>
        </w:tc>
        <w:tc>
          <w:tcPr>
            <w:tcW w:w="1531" w:type="dxa"/>
            <w:shd w:val="clear" w:color="auto" w:fill="auto"/>
          </w:tcPr>
          <w:p w:rsidR="00521BF7" w:rsidRPr="001D6763" w:rsidRDefault="00521BF7" w:rsidP="00521BF7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6763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</w:tbl>
    <w:p w:rsidR="00521BF7" w:rsidRPr="001D6763" w:rsidRDefault="00521BF7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F07F5C" w:rsidRPr="001D6763" w:rsidRDefault="00F07F5C" w:rsidP="00F07F5C">
      <w:pPr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t>Кабинеты, требующие специального оборудования:</w:t>
      </w:r>
    </w:p>
    <w:p w:rsidR="00521BF7" w:rsidRPr="001D6763" w:rsidRDefault="00521BF7" w:rsidP="00F07F5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F07F5C" w:rsidRPr="001D6763" w:rsidRDefault="00F07F5C" w:rsidP="00F07F5C">
      <w:pPr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t xml:space="preserve">Кабинеты информатики - № </w:t>
      </w:r>
      <w:r w:rsidR="00521BF7" w:rsidRPr="001D6763">
        <w:rPr>
          <w:rFonts w:ascii="Times New Roman" w:hAnsi="Times New Roman" w:cs="Times New Roman"/>
          <w:i w:val="0"/>
          <w:sz w:val="24"/>
          <w:szCs w:val="24"/>
        </w:rPr>
        <w:t>5</w:t>
      </w:r>
    </w:p>
    <w:p w:rsidR="00F07F5C" w:rsidRPr="001D6763" w:rsidRDefault="00F07F5C" w:rsidP="00F07F5C">
      <w:pPr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t>Кабин</w:t>
      </w:r>
      <w:r w:rsidR="00521BF7" w:rsidRPr="001D6763">
        <w:rPr>
          <w:rFonts w:ascii="Times New Roman" w:hAnsi="Times New Roman" w:cs="Times New Roman"/>
          <w:i w:val="0"/>
          <w:sz w:val="24"/>
          <w:szCs w:val="24"/>
        </w:rPr>
        <w:t>ет физики - № 10</w:t>
      </w:r>
    </w:p>
    <w:p w:rsidR="00F07F5C" w:rsidRPr="001D6763" w:rsidRDefault="00521BF7" w:rsidP="00F07F5C">
      <w:pPr>
        <w:rPr>
          <w:rFonts w:ascii="Times New Roman" w:hAnsi="Times New Roman" w:cs="Times New Roman"/>
          <w:i w:val="0"/>
          <w:sz w:val="24"/>
          <w:szCs w:val="24"/>
        </w:rPr>
      </w:pPr>
      <w:r w:rsidRPr="001D6763">
        <w:rPr>
          <w:rFonts w:ascii="Times New Roman" w:hAnsi="Times New Roman" w:cs="Times New Roman"/>
          <w:i w:val="0"/>
          <w:sz w:val="24"/>
          <w:szCs w:val="24"/>
        </w:rPr>
        <w:t>Кабинет химии - № 1</w:t>
      </w:r>
    </w:p>
    <w:p w:rsidR="00F07F5C" w:rsidRPr="001D6763" w:rsidRDefault="001D6763" w:rsidP="00F07F5C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Спортивный зал</w:t>
      </w:r>
    </w:p>
    <w:sectPr w:rsidR="00F07F5C" w:rsidRPr="001D6763" w:rsidSect="004B7831">
      <w:footerReference w:type="default" r:id="rId10"/>
      <w:pgSz w:w="11906" w:h="16838"/>
      <w:pgMar w:top="993" w:right="566" w:bottom="993" w:left="851" w:header="708" w:footer="708" w:gutter="0"/>
      <w:cols w:space="708"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DE" w:rsidRDefault="00E833DE">
      <w:r>
        <w:separator/>
      </w:r>
    </w:p>
  </w:endnote>
  <w:endnote w:type="continuationSeparator" w:id="0">
    <w:p w:rsidR="00E833DE" w:rsidRDefault="00E8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8" w:rsidRDefault="00916BE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DE" w:rsidRDefault="00E833DE">
      <w:r>
        <w:separator/>
      </w:r>
    </w:p>
  </w:footnote>
  <w:footnote w:type="continuationSeparator" w:id="0">
    <w:p w:rsidR="00E833DE" w:rsidRDefault="00E83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6AA00AB2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3"/>
    <w:multiLevelType w:val="multilevel"/>
    <w:tmpl w:val="00000012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5"/>
    <w:multiLevelType w:val="multilevel"/>
    <w:tmpl w:val="00000014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9"/>
    <w:multiLevelType w:val="multilevel"/>
    <w:tmpl w:val="00000018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F"/>
    <w:multiLevelType w:val="multilevel"/>
    <w:tmpl w:val="0000001E"/>
    <w:lvl w:ilvl="0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21"/>
    <w:multiLevelType w:val="multilevel"/>
    <w:tmpl w:val="00000020"/>
    <w:lvl w:ilvl="0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23"/>
    <w:multiLevelType w:val="multilevel"/>
    <w:tmpl w:val="00000022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25"/>
    <w:multiLevelType w:val="multilevel"/>
    <w:tmpl w:val="00000024"/>
    <w:lvl w:ilvl="0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27"/>
    <w:multiLevelType w:val="multilevel"/>
    <w:tmpl w:val="00000026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FD1777"/>
    <w:multiLevelType w:val="hybridMultilevel"/>
    <w:tmpl w:val="CD60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D66E8E"/>
    <w:multiLevelType w:val="multilevel"/>
    <w:tmpl w:val="138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4475734"/>
    <w:multiLevelType w:val="multilevel"/>
    <w:tmpl w:val="5CC4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154BEC"/>
    <w:multiLevelType w:val="hybridMultilevel"/>
    <w:tmpl w:val="1DDA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A453CFC"/>
    <w:multiLevelType w:val="multilevel"/>
    <w:tmpl w:val="8EA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E032AEC"/>
    <w:multiLevelType w:val="multilevel"/>
    <w:tmpl w:val="7E7024D8"/>
    <w:lvl w:ilvl="0">
      <w:start w:val="9"/>
      <w:numFmt w:val="none"/>
      <w:lvlText w:val="9.8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109144AD"/>
    <w:multiLevelType w:val="multilevel"/>
    <w:tmpl w:val="AD6A6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070EF8"/>
    <w:multiLevelType w:val="multilevel"/>
    <w:tmpl w:val="F184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943FFF"/>
    <w:multiLevelType w:val="hybridMultilevel"/>
    <w:tmpl w:val="4FD61940"/>
    <w:lvl w:ilvl="0" w:tplc="E2764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D92C1A"/>
    <w:multiLevelType w:val="multilevel"/>
    <w:tmpl w:val="196A4A0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1FE1330E"/>
    <w:multiLevelType w:val="hybridMultilevel"/>
    <w:tmpl w:val="9C7CC1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01265A5"/>
    <w:multiLevelType w:val="multilevel"/>
    <w:tmpl w:val="87E8761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396E6B34"/>
    <w:multiLevelType w:val="multilevel"/>
    <w:tmpl w:val="05528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9D5E0E"/>
    <w:multiLevelType w:val="multilevel"/>
    <w:tmpl w:val="F8C67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B709E9"/>
    <w:multiLevelType w:val="multilevel"/>
    <w:tmpl w:val="558E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0127AD2"/>
    <w:multiLevelType w:val="multilevel"/>
    <w:tmpl w:val="BB4CED5E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53CC7E1B"/>
    <w:multiLevelType w:val="hybridMultilevel"/>
    <w:tmpl w:val="3E0E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F04EB"/>
    <w:multiLevelType w:val="multilevel"/>
    <w:tmpl w:val="C012E2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6335EC"/>
    <w:multiLevelType w:val="singleLevel"/>
    <w:tmpl w:val="CC9AB2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2064C75"/>
    <w:multiLevelType w:val="multilevel"/>
    <w:tmpl w:val="C2BE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8E682B"/>
    <w:multiLevelType w:val="hybridMultilevel"/>
    <w:tmpl w:val="7248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960AFA"/>
    <w:multiLevelType w:val="multilevel"/>
    <w:tmpl w:val="A2D2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016D8A"/>
    <w:multiLevelType w:val="hybridMultilevel"/>
    <w:tmpl w:val="FC58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318BD"/>
    <w:multiLevelType w:val="multilevel"/>
    <w:tmpl w:val="8050EC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0">
    <w:nsid w:val="77584E65"/>
    <w:multiLevelType w:val="hybridMultilevel"/>
    <w:tmpl w:val="88C09850"/>
    <w:lvl w:ilvl="0" w:tplc="B0FE88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34"/>
  </w:num>
  <w:num w:numId="4">
    <w:abstractNumId w:val="19"/>
  </w:num>
  <w:num w:numId="5">
    <w:abstractNumId w:val="36"/>
  </w:num>
  <w:num w:numId="6">
    <w:abstractNumId w:val="30"/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0"/>
  </w:num>
  <w:num w:numId="11">
    <w:abstractNumId w:val="33"/>
  </w:num>
  <w:num w:numId="12">
    <w:abstractNumId w:val="32"/>
  </w:num>
  <w:num w:numId="13">
    <w:abstractNumId w:val="16"/>
  </w:num>
  <w:num w:numId="14">
    <w:abstractNumId w:val="17"/>
  </w:num>
  <w:num w:numId="15">
    <w:abstractNumId w:val="37"/>
  </w:num>
  <w:num w:numId="16">
    <w:abstractNumId w:val="3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25"/>
  </w:num>
  <w:num w:numId="34">
    <w:abstractNumId w:val="27"/>
  </w:num>
  <w:num w:numId="35">
    <w:abstractNumId w:val="31"/>
  </w:num>
  <w:num w:numId="36">
    <w:abstractNumId w:val="21"/>
  </w:num>
  <w:num w:numId="37">
    <w:abstractNumId w:val="39"/>
  </w:num>
  <w:num w:numId="38">
    <w:abstractNumId w:val="18"/>
  </w:num>
  <w:num w:numId="39">
    <w:abstractNumId w:val="23"/>
  </w:num>
  <w:num w:numId="40">
    <w:abstractNumId w:val="28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92A56"/>
    <w:rsid w:val="00000A89"/>
    <w:rsid w:val="00003845"/>
    <w:rsid w:val="00007C07"/>
    <w:rsid w:val="000129DD"/>
    <w:rsid w:val="000427BF"/>
    <w:rsid w:val="00044D75"/>
    <w:rsid w:val="00050448"/>
    <w:rsid w:val="000661E7"/>
    <w:rsid w:val="000823C2"/>
    <w:rsid w:val="000836D9"/>
    <w:rsid w:val="00090EED"/>
    <w:rsid w:val="00091408"/>
    <w:rsid w:val="0009448E"/>
    <w:rsid w:val="00094CF3"/>
    <w:rsid w:val="000A030F"/>
    <w:rsid w:val="000A2627"/>
    <w:rsid w:val="000A5A47"/>
    <w:rsid w:val="000B7958"/>
    <w:rsid w:val="000D6901"/>
    <w:rsid w:val="000D79FD"/>
    <w:rsid w:val="001365F7"/>
    <w:rsid w:val="00141E7E"/>
    <w:rsid w:val="00153484"/>
    <w:rsid w:val="001620D1"/>
    <w:rsid w:val="00184DD3"/>
    <w:rsid w:val="00190EFA"/>
    <w:rsid w:val="001967E5"/>
    <w:rsid w:val="001A0E9C"/>
    <w:rsid w:val="001A6771"/>
    <w:rsid w:val="001C1933"/>
    <w:rsid w:val="001C20C0"/>
    <w:rsid w:val="001D49EF"/>
    <w:rsid w:val="001D4CDF"/>
    <w:rsid w:val="001D6763"/>
    <w:rsid w:val="001E2DC3"/>
    <w:rsid w:val="001F4CFC"/>
    <w:rsid w:val="0020547B"/>
    <w:rsid w:val="00211C94"/>
    <w:rsid w:val="002162CD"/>
    <w:rsid w:val="00230C00"/>
    <w:rsid w:val="00232C42"/>
    <w:rsid w:val="00240E7B"/>
    <w:rsid w:val="00254EAB"/>
    <w:rsid w:val="002576AA"/>
    <w:rsid w:val="00271DB6"/>
    <w:rsid w:val="00284A12"/>
    <w:rsid w:val="00287B2A"/>
    <w:rsid w:val="002A2175"/>
    <w:rsid w:val="002B3881"/>
    <w:rsid w:val="002B687D"/>
    <w:rsid w:val="002C2306"/>
    <w:rsid w:val="002E538D"/>
    <w:rsid w:val="003036AF"/>
    <w:rsid w:val="00313962"/>
    <w:rsid w:val="00315645"/>
    <w:rsid w:val="0032630B"/>
    <w:rsid w:val="003271CA"/>
    <w:rsid w:val="00337EE4"/>
    <w:rsid w:val="00357624"/>
    <w:rsid w:val="003630CF"/>
    <w:rsid w:val="00364380"/>
    <w:rsid w:val="00371E52"/>
    <w:rsid w:val="00372D16"/>
    <w:rsid w:val="003737D9"/>
    <w:rsid w:val="003764D3"/>
    <w:rsid w:val="003775A5"/>
    <w:rsid w:val="003A64F4"/>
    <w:rsid w:val="003A7C33"/>
    <w:rsid w:val="003B6D8F"/>
    <w:rsid w:val="003D1FE8"/>
    <w:rsid w:val="003D74CB"/>
    <w:rsid w:val="003F0059"/>
    <w:rsid w:val="004020AC"/>
    <w:rsid w:val="00404D3F"/>
    <w:rsid w:val="0041139E"/>
    <w:rsid w:val="00412206"/>
    <w:rsid w:val="004142F9"/>
    <w:rsid w:val="004200BD"/>
    <w:rsid w:val="00433B66"/>
    <w:rsid w:val="004474B1"/>
    <w:rsid w:val="00456CD8"/>
    <w:rsid w:val="0045771C"/>
    <w:rsid w:val="00457978"/>
    <w:rsid w:val="004617ED"/>
    <w:rsid w:val="004639AE"/>
    <w:rsid w:val="0046681C"/>
    <w:rsid w:val="00466CD9"/>
    <w:rsid w:val="004852CD"/>
    <w:rsid w:val="004B4C7D"/>
    <w:rsid w:val="004B7560"/>
    <w:rsid w:val="004B7831"/>
    <w:rsid w:val="004C004B"/>
    <w:rsid w:val="004C1769"/>
    <w:rsid w:val="004D4737"/>
    <w:rsid w:val="004E0B68"/>
    <w:rsid w:val="004F6A7B"/>
    <w:rsid w:val="00521BF7"/>
    <w:rsid w:val="005263D5"/>
    <w:rsid w:val="005512CE"/>
    <w:rsid w:val="00557D58"/>
    <w:rsid w:val="00571B79"/>
    <w:rsid w:val="0057602D"/>
    <w:rsid w:val="005A78A2"/>
    <w:rsid w:val="005B5873"/>
    <w:rsid w:val="005C2FD5"/>
    <w:rsid w:val="005C6197"/>
    <w:rsid w:val="005D2D1A"/>
    <w:rsid w:val="005F2798"/>
    <w:rsid w:val="005F7D3C"/>
    <w:rsid w:val="00601E2E"/>
    <w:rsid w:val="00603086"/>
    <w:rsid w:val="00613990"/>
    <w:rsid w:val="006144A0"/>
    <w:rsid w:val="00615ACA"/>
    <w:rsid w:val="00623D36"/>
    <w:rsid w:val="00633C3D"/>
    <w:rsid w:val="00673EA7"/>
    <w:rsid w:val="00677E75"/>
    <w:rsid w:val="00681A88"/>
    <w:rsid w:val="006A0328"/>
    <w:rsid w:val="006B4EEB"/>
    <w:rsid w:val="006C1B5A"/>
    <w:rsid w:val="006C60C2"/>
    <w:rsid w:val="006E2AB9"/>
    <w:rsid w:val="006E540A"/>
    <w:rsid w:val="006E5996"/>
    <w:rsid w:val="00701BCA"/>
    <w:rsid w:val="00714D9C"/>
    <w:rsid w:val="007213DD"/>
    <w:rsid w:val="007311A2"/>
    <w:rsid w:val="00733BA6"/>
    <w:rsid w:val="0074468B"/>
    <w:rsid w:val="007446BE"/>
    <w:rsid w:val="007670AD"/>
    <w:rsid w:val="007754A9"/>
    <w:rsid w:val="00793D33"/>
    <w:rsid w:val="007C1AD7"/>
    <w:rsid w:val="007C68F9"/>
    <w:rsid w:val="007D2D56"/>
    <w:rsid w:val="007D5F67"/>
    <w:rsid w:val="007E3898"/>
    <w:rsid w:val="007E6D48"/>
    <w:rsid w:val="007F0CF9"/>
    <w:rsid w:val="00836700"/>
    <w:rsid w:val="008415FC"/>
    <w:rsid w:val="00844521"/>
    <w:rsid w:val="008503E9"/>
    <w:rsid w:val="00851C11"/>
    <w:rsid w:val="00852F17"/>
    <w:rsid w:val="0088210B"/>
    <w:rsid w:val="008A0D1A"/>
    <w:rsid w:val="008A2DC7"/>
    <w:rsid w:val="008B3602"/>
    <w:rsid w:val="008D5D70"/>
    <w:rsid w:val="0090008E"/>
    <w:rsid w:val="00901575"/>
    <w:rsid w:val="00916BE8"/>
    <w:rsid w:val="00922A00"/>
    <w:rsid w:val="00924E8E"/>
    <w:rsid w:val="00930896"/>
    <w:rsid w:val="00934502"/>
    <w:rsid w:val="00941EF4"/>
    <w:rsid w:val="00973EE9"/>
    <w:rsid w:val="00976D16"/>
    <w:rsid w:val="009A1B3D"/>
    <w:rsid w:val="009A51AA"/>
    <w:rsid w:val="009A7E37"/>
    <w:rsid w:val="009B4894"/>
    <w:rsid w:val="009C11F3"/>
    <w:rsid w:val="009C3E35"/>
    <w:rsid w:val="009C50B6"/>
    <w:rsid w:val="009D2C99"/>
    <w:rsid w:val="009D3339"/>
    <w:rsid w:val="009D5035"/>
    <w:rsid w:val="009E37CC"/>
    <w:rsid w:val="00A009E0"/>
    <w:rsid w:val="00A1012E"/>
    <w:rsid w:val="00A12B8A"/>
    <w:rsid w:val="00A24261"/>
    <w:rsid w:val="00A3536E"/>
    <w:rsid w:val="00A47F3D"/>
    <w:rsid w:val="00A7219D"/>
    <w:rsid w:val="00A759C0"/>
    <w:rsid w:val="00A920E4"/>
    <w:rsid w:val="00A96D92"/>
    <w:rsid w:val="00AA11D7"/>
    <w:rsid w:val="00AB136B"/>
    <w:rsid w:val="00AC61D8"/>
    <w:rsid w:val="00AF3927"/>
    <w:rsid w:val="00B32617"/>
    <w:rsid w:val="00B334DC"/>
    <w:rsid w:val="00B35856"/>
    <w:rsid w:val="00B41176"/>
    <w:rsid w:val="00B50FF3"/>
    <w:rsid w:val="00B53E9B"/>
    <w:rsid w:val="00B56508"/>
    <w:rsid w:val="00B568C2"/>
    <w:rsid w:val="00BB46FE"/>
    <w:rsid w:val="00BB7F4E"/>
    <w:rsid w:val="00BC11D4"/>
    <w:rsid w:val="00BC4466"/>
    <w:rsid w:val="00BD1868"/>
    <w:rsid w:val="00BD5288"/>
    <w:rsid w:val="00C110DB"/>
    <w:rsid w:val="00C21E87"/>
    <w:rsid w:val="00C37796"/>
    <w:rsid w:val="00C52EE7"/>
    <w:rsid w:val="00CB0234"/>
    <w:rsid w:val="00CC2B82"/>
    <w:rsid w:val="00CC4D17"/>
    <w:rsid w:val="00CD74C1"/>
    <w:rsid w:val="00CE557E"/>
    <w:rsid w:val="00CF00A8"/>
    <w:rsid w:val="00D00D12"/>
    <w:rsid w:val="00D10CC7"/>
    <w:rsid w:val="00D11602"/>
    <w:rsid w:val="00D20B18"/>
    <w:rsid w:val="00D335F1"/>
    <w:rsid w:val="00D409EE"/>
    <w:rsid w:val="00D447F3"/>
    <w:rsid w:val="00D53828"/>
    <w:rsid w:val="00D72C62"/>
    <w:rsid w:val="00D73E43"/>
    <w:rsid w:val="00D76DED"/>
    <w:rsid w:val="00D829B0"/>
    <w:rsid w:val="00D9264A"/>
    <w:rsid w:val="00DA1D56"/>
    <w:rsid w:val="00DB1A1F"/>
    <w:rsid w:val="00DB3A27"/>
    <w:rsid w:val="00DB621D"/>
    <w:rsid w:val="00DB6545"/>
    <w:rsid w:val="00DD599B"/>
    <w:rsid w:val="00DE6940"/>
    <w:rsid w:val="00DE6E18"/>
    <w:rsid w:val="00DF4796"/>
    <w:rsid w:val="00E129B8"/>
    <w:rsid w:val="00E3251B"/>
    <w:rsid w:val="00E41AD8"/>
    <w:rsid w:val="00E808F9"/>
    <w:rsid w:val="00E833DE"/>
    <w:rsid w:val="00E83BA3"/>
    <w:rsid w:val="00E83E30"/>
    <w:rsid w:val="00E91E96"/>
    <w:rsid w:val="00EA35D2"/>
    <w:rsid w:val="00EC4FA1"/>
    <w:rsid w:val="00ED2F73"/>
    <w:rsid w:val="00F00189"/>
    <w:rsid w:val="00F07F5C"/>
    <w:rsid w:val="00F107F7"/>
    <w:rsid w:val="00F21309"/>
    <w:rsid w:val="00F3411C"/>
    <w:rsid w:val="00F92A56"/>
    <w:rsid w:val="00FA23F4"/>
    <w:rsid w:val="00FE138C"/>
    <w:rsid w:val="00FF598D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A56"/>
    <w:rPr>
      <w:rFonts w:ascii="Trebuchet MS" w:hAnsi="Trebuchet MS" w:cs="Trebuchet MS"/>
      <w:i/>
      <w:iCs/>
      <w:sz w:val="28"/>
      <w:szCs w:val="28"/>
    </w:rPr>
  </w:style>
  <w:style w:type="paragraph" w:styleId="1">
    <w:name w:val="heading 1"/>
    <w:basedOn w:val="a"/>
    <w:next w:val="a"/>
    <w:link w:val="10"/>
    <w:qFormat/>
    <w:rsid w:val="00F92A56"/>
    <w:pPr>
      <w:keepNext/>
      <w:jc w:val="center"/>
      <w:outlineLvl w:val="0"/>
    </w:pPr>
    <w:rPr>
      <w:b/>
      <w:bCs/>
      <w:i w:val="0"/>
      <w:iCs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D49EF"/>
    <w:pPr>
      <w:keepNext/>
      <w:spacing w:before="240" w:after="60"/>
      <w:outlineLvl w:val="1"/>
    </w:pPr>
    <w:rPr>
      <w:rFonts w:ascii="Calibri Light" w:hAnsi="Calibri Light" w:cs="Times New Roman"/>
      <w:b/>
      <w:bCs/>
      <w:i w:val="0"/>
      <w:iCs w:val="0"/>
    </w:rPr>
  </w:style>
  <w:style w:type="paragraph" w:styleId="3">
    <w:name w:val="heading 3"/>
    <w:basedOn w:val="a"/>
    <w:next w:val="a"/>
    <w:link w:val="30"/>
    <w:qFormat/>
    <w:rsid w:val="00F92A56"/>
    <w:pPr>
      <w:keepNext/>
      <w:jc w:val="center"/>
      <w:outlineLvl w:val="2"/>
    </w:pPr>
    <w:rPr>
      <w:b/>
      <w:bCs/>
      <w:i w:val="0"/>
      <w:iCs w:val="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12206"/>
    <w:pPr>
      <w:spacing w:before="240" w:after="60"/>
      <w:outlineLvl w:val="4"/>
    </w:pPr>
    <w:rPr>
      <w:rFonts w:ascii="Calibri" w:hAnsi="Calibri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F92A56"/>
    <w:pPr>
      <w:keepNext/>
      <w:jc w:val="center"/>
      <w:outlineLvl w:val="7"/>
    </w:pPr>
    <w:rPr>
      <w:b/>
      <w:bCs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92A56"/>
    <w:rPr>
      <w:rFonts w:cs="Times New Roman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link w:val="3"/>
    <w:locked/>
    <w:rsid w:val="00F92A56"/>
    <w:rPr>
      <w:rFonts w:cs="Times New Roman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locked/>
    <w:rsid w:val="00F92A56"/>
    <w:rPr>
      <w:rFonts w:cs="Times New Roman"/>
      <w:b/>
      <w:b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F92A56"/>
    <w:pPr>
      <w:ind w:left="840" w:hanging="480"/>
    </w:pPr>
    <w:rPr>
      <w:i w:val="0"/>
      <w:iCs w:val="0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F92A56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9264A"/>
    <w:pPr>
      <w:ind w:left="720"/>
    </w:pPr>
  </w:style>
  <w:style w:type="paragraph" w:styleId="a5">
    <w:name w:val="Balloon Text"/>
    <w:basedOn w:val="a"/>
    <w:link w:val="a6"/>
    <w:semiHidden/>
    <w:rsid w:val="00852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852F17"/>
    <w:rPr>
      <w:rFonts w:ascii="Tahoma" w:hAnsi="Tahoma" w:cs="Tahoma"/>
      <w:i/>
      <w:iCs/>
      <w:sz w:val="16"/>
      <w:szCs w:val="16"/>
    </w:rPr>
  </w:style>
  <w:style w:type="paragraph" w:styleId="a7">
    <w:name w:val="Body Text"/>
    <w:basedOn w:val="a"/>
    <w:link w:val="a8"/>
    <w:rsid w:val="008503E9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184DD3"/>
    <w:rPr>
      <w:rFonts w:ascii="Trebuchet MS" w:hAnsi="Trebuchet MS" w:cs="Trebuchet MS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5C2FD5"/>
    <w:pPr>
      <w:ind w:left="720"/>
      <w:contextualSpacing/>
    </w:pPr>
    <w:rPr>
      <w:rFonts w:ascii="Times New Roman" w:hAnsi="Times New Roman" w:cs="Times New Roman"/>
      <w:i w:val="0"/>
      <w:iCs w:val="0"/>
      <w:sz w:val="20"/>
      <w:szCs w:val="20"/>
    </w:rPr>
  </w:style>
  <w:style w:type="table" w:styleId="aa">
    <w:name w:val="Table Grid"/>
    <w:basedOn w:val="a1"/>
    <w:uiPriority w:val="39"/>
    <w:locked/>
    <w:rsid w:val="005C2FD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88210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E540A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styleId="ad">
    <w:name w:val="Strong"/>
    <w:uiPriority w:val="22"/>
    <w:qFormat/>
    <w:locked/>
    <w:rsid w:val="006E540A"/>
    <w:rPr>
      <w:b/>
      <w:bCs/>
    </w:rPr>
  </w:style>
  <w:style w:type="character" w:customStyle="1" w:styleId="20">
    <w:name w:val="Заголовок 2 Знак"/>
    <w:link w:val="2"/>
    <w:semiHidden/>
    <w:rsid w:val="001D49E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4122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e">
    <w:name w:val="FollowedHyperlink"/>
    <w:uiPriority w:val="99"/>
    <w:rsid w:val="004142F9"/>
    <w:rPr>
      <w:color w:val="954F72"/>
      <w:u w:val="single"/>
    </w:rPr>
  </w:style>
  <w:style w:type="paragraph" w:customStyle="1" w:styleId="af">
    <w:name w:val="Стиль"/>
    <w:rsid w:val="001620D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2">
    <w:name w:val="Сетка таблицы1"/>
    <w:basedOn w:val="a1"/>
    <w:next w:val="aa"/>
    <w:uiPriority w:val="39"/>
    <w:rsid w:val="00E83BA3"/>
    <w:pPr>
      <w:ind w:firstLine="709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Колонтитул_"/>
    <w:link w:val="13"/>
    <w:uiPriority w:val="99"/>
    <w:rsid w:val="00D10CC7"/>
    <w:rPr>
      <w:sz w:val="22"/>
      <w:szCs w:val="22"/>
      <w:shd w:val="clear" w:color="auto" w:fill="FFFFFF"/>
    </w:rPr>
  </w:style>
  <w:style w:type="character" w:customStyle="1" w:styleId="af1">
    <w:name w:val="Колонтитул"/>
    <w:uiPriority w:val="99"/>
    <w:rsid w:val="00D10CC7"/>
  </w:style>
  <w:style w:type="paragraph" w:customStyle="1" w:styleId="13">
    <w:name w:val="Колонтитул1"/>
    <w:basedOn w:val="a"/>
    <w:link w:val="af0"/>
    <w:uiPriority w:val="99"/>
    <w:rsid w:val="00D10CC7"/>
    <w:pPr>
      <w:shd w:val="clear" w:color="auto" w:fill="FFFFFF"/>
      <w:spacing w:line="240" w:lineRule="atLeast"/>
    </w:pPr>
    <w:rPr>
      <w:rFonts w:ascii="Times New Roman" w:hAnsi="Times New Roman" w:cs="Times New Roman"/>
      <w:i w:val="0"/>
      <w:iCs w:val="0"/>
      <w:sz w:val="22"/>
      <w:szCs w:val="22"/>
    </w:rPr>
  </w:style>
  <w:style w:type="paragraph" w:customStyle="1" w:styleId="xl66">
    <w:name w:val="xl66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7">
    <w:name w:val="xl67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8">
    <w:name w:val="xl68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9">
    <w:name w:val="xl69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0">
    <w:name w:val="xl70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1">
    <w:name w:val="xl71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2">
    <w:name w:val="xl72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3">
    <w:name w:val="xl73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4">
    <w:name w:val="xl74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5">
    <w:name w:val="xl75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6">
    <w:name w:val="xl76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7">
    <w:name w:val="xl77"/>
    <w:basedOn w:val="a"/>
    <w:rsid w:val="00557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8">
    <w:name w:val="xl78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9">
    <w:name w:val="xl79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0">
    <w:name w:val="xl80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1">
    <w:name w:val="xl81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2">
    <w:name w:val="xl82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3">
    <w:name w:val="xl83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4">
    <w:name w:val="xl84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5">
    <w:name w:val="xl85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6">
    <w:name w:val="xl86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7">
    <w:name w:val="xl87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8">
    <w:name w:val="xl88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9">
    <w:name w:val="xl89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0">
    <w:name w:val="xl90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1">
    <w:name w:val="xl91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2">
    <w:name w:val="xl92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3">
    <w:name w:val="xl93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4">
    <w:name w:val="xl94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5">
    <w:name w:val="xl95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6">
    <w:name w:val="xl96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af2">
    <w:name w:val="Основной текст_"/>
    <w:link w:val="14"/>
    <w:locked/>
    <w:rsid w:val="00D829B0"/>
    <w:rPr>
      <w:shd w:val="clear" w:color="auto" w:fill="FFFFFF"/>
    </w:rPr>
  </w:style>
  <w:style w:type="paragraph" w:customStyle="1" w:styleId="14">
    <w:name w:val="Основной текст1"/>
    <w:basedOn w:val="a"/>
    <w:link w:val="af2"/>
    <w:rsid w:val="00D829B0"/>
    <w:pPr>
      <w:widowControl w:val="0"/>
      <w:shd w:val="clear" w:color="auto" w:fill="FFFFFF"/>
      <w:spacing w:before="180" w:line="298" w:lineRule="exact"/>
      <w:jc w:val="both"/>
    </w:pPr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af3">
    <w:name w:val="Основной текст + Курсив"/>
    <w:rsid w:val="00D829B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xl20">
    <w:name w:val="xl2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4">
    <w:name w:val="xl2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6">
    <w:name w:val="xl26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8">
    <w:name w:val="xl28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0">
    <w:name w:val="xl3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3">
    <w:name w:val="xl33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4">
    <w:name w:val="xl34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6">
    <w:name w:val="xl36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7">
    <w:name w:val="xl37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9">
    <w:name w:val="xl39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1">
    <w:name w:val="xl41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3">
    <w:name w:val="xl43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4">
    <w:name w:val="xl4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7">
    <w:name w:val="xl47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8">
    <w:name w:val="xl48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1">
    <w:name w:val="xl51"/>
    <w:basedOn w:val="a"/>
    <w:rsid w:val="007E6D48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2">
    <w:name w:val="xl52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3">
    <w:name w:val="xl53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4">
    <w:name w:val="xl54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7">
    <w:name w:val="xl57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8">
    <w:name w:val="xl58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0">
    <w:name w:val="xl6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4">
    <w:name w:val="xl6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5">
    <w:name w:val="xl65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color w:val="333333"/>
      <w:sz w:val="24"/>
      <w:szCs w:val="24"/>
    </w:rPr>
  </w:style>
  <w:style w:type="paragraph" w:customStyle="1" w:styleId="xl31">
    <w:name w:val="xl31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6">
    <w:name w:val="xl46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af4">
    <w:name w:val="header"/>
    <w:basedOn w:val="a"/>
    <w:link w:val="af5"/>
    <w:rsid w:val="004B75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4B7560"/>
    <w:rPr>
      <w:rFonts w:ascii="Trebuchet MS" w:hAnsi="Trebuchet MS" w:cs="Trebuchet MS"/>
      <w:i/>
      <w:iCs/>
      <w:sz w:val="28"/>
      <w:szCs w:val="28"/>
    </w:rPr>
  </w:style>
  <w:style w:type="paragraph" w:styleId="af6">
    <w:name w:val="footer"/>
    <w:basedOn w:val="a"/>
    <w:link w:val="af7"/>
    <w:rsid w:val="004B75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4B7560"/>
    <w:rPr>
      <w:rFonts w:ascii="Trebuchet MS" w:hAnsi="Trebuchet MS" w:cs="Trebuchet MS"/>
      <w:i/>
      <w:iCs/>
      <w:sz w:val="28"/>
      <w:szCs w:val="28"/>
    </w:rPr>
  </w:style>
  <w:style w:type="table" w:customStyle="1" w:styleId="21">
    <w:name w:val="Сетка таблицы2"/>
    <w:basedOn w:val="a1"/>
    <w:next w:val="aa"/>
    <w:uiPriority w:val="39"/>
    <w:rsid w:val="00D11602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A56"/>
    <w:rPr>
      <w:rFonts w:ascii="Trebuchet MS" w:hAnsi="Trebuchet MS" w:cs="Trebuchet MS"/>
      <w:i/>
      <w:iCs/>
      <w:sz w:val="28"/>
      <w:szCs w:val="28"/>
    </w:rPr>
  </w:style>
  <w:style w:type="paragraph" w:styleId="1">
    <w:name w:val="heading 1"/>
    <w:basedOn w:val="a"/>
    <w:next w:val="a"/>
    <w:link w:val="10"/>
    <w:qFormat/>
    <w:rsid w:val="00F92A56"/>
    <w:pPr>
      <w:keepNext/>
      <w:jc w:val="center"/>
      <w:outlineLvl w:val="0"/>
    </w:pPr>
    <w:rPr>
      <w:b/>
      <w:bCs/>
      <w:i w:val="0"/>
      <w:iCs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D49EF"/>
    <w:pPr>
      <w:keepNext/>
      <w:spacing w:before="240" w:after="60"/>
      <w:outlineLvl w:val="1"/>
    </w:pPr>
    <w:rPr>
      <w:rFonts w:ascii="Calibri Light" w:hAnsi="Calibri Light" w:cs="Times New Roman"/>
      <w:b/>
      <w:bCs/>
      <w:i w:val="0"/>
      <w:iCs w:val="0"/>
    </w:rPr>
  </w:style>
  <w:style w:type="paragraph" w:styleId="3">
    <w:name w:val="heading 3"/>
    <w:basedOn w:val="a"/>
    <w:next w:val="a"/>
    <w:link w:val="30"/>
    <w:qFormat/>
    <w:rsid w:val="00F92A56"/>
    <w:pPr>
      <w:keepNext/>
      <w:jc w:val="center"/>
      <w:outlineLvl w:val="2"/>
    </w:pPr>
    <w:rPr>
      <w:b/>
      <w:bCs/>
      <w:i w:val="0"/>
      <w:iCs w:val="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12206"/>
    <w:pPr>
      <w:spacing w:before="240" w:after="60"/>
      <w:outlineLvl w:val="4"/>
    </w:pPr>
    <w:rPr>
      <w:rFonts w:ascii="Calibri" w:hAnsi="Calibri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F92A56"/>
    <w:pPr>
      <w:keepNext/>
      <w:jc w:val="center"/>
      <w:outlineLvl w:val="7"/>
    </w:pPr>
    <w:rPr>
      <w:b/>
      <w:bCs/>
      <w:i w:val="0"/>
      <w:iCs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F92A56"/>
    <w:rPr>
      <w:rFonts w:cs="Times New Roman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link w:val="3"/>
    <w:locked/>
    <w:rsid w:val="00F92A56"/>
    <w:rPr>
      <w:rFonts w:cs="Times New Roman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locked/>
    <w:rsid w:val="00F92A56"/>
    <w:rPr>
      <w:rFonts w:cs="Times New Roman"/>
      <w:b/>
      <w:b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F92A56"/>
    <w:pPr>
      <w:ind w:left="840" w:hanging="480"/>
    </w:pPr>
    <w:rPr>
      <w:i w:val="0"/>
      <w:iCs w:val="0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F92A56"/>
    <w:rPr>
      <w:rFonts w:cs="Times New Roman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D9264A"/>
    <w:pPr>
      <w:ind w:left="720"/>
    </w:pPr>
  </w:style>
  <w:style w:type="paragraph" w:styleId="a5">
    <w:name w:val="Balloon Text"/>
    <w:basedOn w:val="a"/>
    <w:link w:val="a6"/>
    <w:semiHidden/>
    <w:rsid w:val="00852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852F17"/>
    <w:rPr>
      <w:rFonts w:ascii="Tahoma" w:hAnsi="Tahoma" w:cs="Tahoma"/>
      <w:i/>
      <w:iCs/>
      <w:sz w:val="16"/>
      <w:szCs w:val="16"/>
    </w:rPr>
  </w:style>
  <w:style w:type="paragraph" w:styleId="a7">
    <w:name w:val="Body Text"/>
    <w:basedOn w:val="a"/>
    <w:link w:val="a8"/>
    <w:rsid w:val="008503E9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184DD3"/>
    <w:rPr>
      <w:rFonts w:ascii="Trebuchet MS" w:hAnsi="Trebuchet MS" w:cs="Trebuchet MS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5C2FD5"/>
    <w:pPr>
      <w:ind w:left="720"/>
      <w:contextualSpacing/>
    </w:pPr>
    <w:rPr>
      <w:rFonts w:ascii="Times New Roman" w:hAnsi="Times New Roman" w:cs="Times New Roman"/>
      <w:i w:val="0"/>
      <w:iCs w:val="0"/>
      <w:sz w:val="20"/>
      <w:szCs w:val="20"/>
    </w:rPr>
  </w:style>
  <w:style w:type="table" w:styleId="aa">
    <w:name w:val="Table Grid"/>
    <w:basedOn w:val="a1"/>
    <w:uiPriority w:val="39"/>
    <w:locked/>
    <w:rsid w:val="005C2FD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88210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E540A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styleId="ad">
    <w:name w:val="Strong"/>
    <w:uiPriority w:val="22"/>
    <w:qFormat/>
    <w:locked/>
    <w:rsid w:val="006E540A"/>
    <w:rPr>
      <w:b/>
      <w:bCs/>
    </w:rPr>
  </w:style>
  <w:style w:type="character" w:customStyle="1" w:styleId="20">
    <w:name w:val="Заголовок 2 Знак"/>
    <w:link w:val="2"/>
    <w:semiHidden/>
    <w:rsid w:val="001D49E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4122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e">
    <w:name w:val="FollowedHyperlink"/>
    <w:uiPriority w:val="99"/>
    <w:rsid w:val="004142F9"/>
    <w:rPr>
      <w:color w:val="954F72"/>
      <w:u w:val="single"/>
    </w:rPr>
  </w:style>
  <w:style w:type="paragraph" w:customStyle="1" w:styleId="af">
    <w:name w:val="Стиль"/>
    <w:rsid w:val="001620D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a"/>
    <w:uiPriority w:val="39"/>
    <w:rsid w:val="00E83BA3"/>
    <w:pPr>
      <w:ind w:firstLine="709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Колонтитул_"/>
    <w:link w:val="12"/>
    <w:uiPriority w:val="99"/>
    <w:rsid w:val="00D10CC7"/>
    <w:rPr>
      <w:sz w:val="22"/>
      <w:szCs w:val="22"/>
      <w:shd w:val="clear" w:color="auto" w:fill="FFFFFF"/>
    </w:rPr>
  </w:style>
  <w:style w:type="character" w:customStyle="1" w:styleId="af1">
    <w:name w:val="Колонтитул"/>
    <w:uiPriority w:val="99"/>
    <w:rsid w:val="00D10CC7"/>
  </w:style>
  <w:style w:type="paragraph" w:customStyle="1" w:styleId="12">
    <w:name w:val="Колонтитул1"/>
    <w:basedOn w:val="a"/>
    <w:link w:val="af0"/>
    <w:uiPriority w:val="99"/>
    <w:rsid w:val="00D10CC7"/>
    <w:pPr>
      <w:shd w:val="clear" w:color="auto" w:fill="FFFFFF"/>
      <w:spacing w:line="240" w:lineRule="atLeast"/>
    </w:pPr>
    <w:rPr>
      <w:rFonts w:ascii="Times New Roman" w:hAnsi="Times New Roman" w:cs="Times New Roman"/>
      <w:i w:val="0"/>
      <w:iCs w:val="0"/>
      <w:sz w:val="22"/>
      <w:szCs w:val="22"/>
    </w:rPr>
  </w:style>
  <w:style w:type="paragraph" w:customStyle="1" w:styleId="xl66">
    <w:name w:val="xl66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7">
    <w:name w:val="xl67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8">
    <w:name w:val="xl68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9">
    <w:name w:val="xl69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0">
    <w:name w:val="xl70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1">
    <w:name w:val="xl71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2">
    <w:name w:val="xl72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3">
    <w:name w:val="xl73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4">
    <w:name w:val="xl74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5">
    <w:name w:val="xl75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6">
    <w:name w:val="xl76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7">
    <w:name w:val="xl77"/>
    <w:basedOn w:val="a"/>
    <w:rsid w:val="00557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8">
    <w:name w:val="xl78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79">
    <w:name w:val="xl79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0">
    <w:name w:val="xl80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1">
    <w:name w:val="xl81"/>
    <w:basedOn w:val="a"/>
    <w:rsid w:val="0055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2">
    <w:name w:val="xl82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3">
    <w:name w:val="xl83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4">
    <w:name w:val="xl84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5">
    <w:name w:val="xl85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6">
    <w:name w:val="xl86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7">
    <w:name w:val="xl87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8">
    <w:name w:val="xl88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89">
    <w:name w:val="xl89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0">
    <w:name w:val="xl90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1">
    <w:name w:val="xl91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2">
    <w:name w:val="xl92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3">
    <w:name w:val="xl93"/>
    <w:basedOn w:val="a"/>
    <w:rsid w:val="006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4">
    <w:name w:val="xl94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5">
    <w:name w:val="xl95"/>
    <w:basedOn w:val="a"/>
    <w:rsid w:val="006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96">
    <w:name w:val="xl96"/>
    <w:basedOn w:val="a"/>
    <w:rsid w:val="006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af2">
    <w:name w:val="Основной текст_"/>
    <w:link w:val="13"/>
    <w:locked/>
    <w:rsid w:val="00D829B0"/>
    <w:rPr>
      <w:shd w:val="clear" w:color="auto" w:fill="FFFFFF"/>
    </w:rPr>
  </w:style>
  <w:style w:type="paragraph" w:customStyle="1" w:styleId="13">
    <w:name w:val="Основной текст1"/>
    <w:basedOn w:val="a"/>
    <w:link w:val="af2"/>
    <w:rsid w:val="00D829B0"/>
    <w:pPr>
      <w:widowControl w:val="0"/>
      <w:shd w:val="clear" w:color="auto" w:fill="FFFFFF"/>
      <w:spacing w:before="180" w:line="298" w:lineRule="exact"/>
      <w:jc w:val="both"/>
    </w:pPr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af3">
    <w:name w:val="Основной текст + Курсив"/>
    <w:rsid w:val="00D829B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xl20">
    <w:name w:val="xl2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4">
    <w:name w:val="xl2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6">
    <w:name w:val="xl26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28">
    <w:name w:val="xl28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0">
    <w:name w:val="xl3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3">
    <w:name w:val="xl33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4">
    <w:name w:val="xl34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6">
    <w:name w:val="xl36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7">
    <w:name w:val="xl37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39">
    <w:name w:val="xl39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1">
    <w:name w:val="xl41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3">
    <w:name w:val="xl43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4">
    <w:name w:val="xl4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7">
    <w:name w:val="xl47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8">
    <w:name w:val="xl48"/>
    <w:basedOn w:val="a"/>
    <w:rsid w:val="007E6D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1">
    <w:name w:val="xl51"/>
    <w:basedOn w:val="a"/>
    <w:rsid w:val="007E6D48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2">
    <w:name w:val="xl52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3">
    <w:name w:val="xl53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4">
    <w:name w:val="xl54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7">
    <w:name w:val="xl57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58">
    <w:name w:val="xl58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0">
    <w:name w:val="xl60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4">
    <w:name w:val="xl64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65">
    <w:name w:val="xl65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i w:val="0"/>
      <w:iCs w:val="0"/>
      <w:color w:val="333333"/>
      <w:sz w:val="24"/>
      <w:szCs w:val="24"/>
    </w:rPr>
  </w:style>
  <w:style w:type="paragraph" w:customStyle="1" w:styleId="xl31">
    <w:name w:val="xl31"/>
    <w:basedOn w:val="a"/>
    <w:rsid w:val="007E6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xl46">
    <w:name w:val="xl46"/>
    <w:basedOn w:val="a"/>
    <w:rsid w:val="007E6D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af4">
    <w:name w:val="header"/>
    <w:basedOn w:val="a"/>
    <w:link w:val="af5"/>
    <w:rsid w:val="004B75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4B7560"/>
    <w:rPr>
      <w:rFonts w:ascii="Trebuchet MS" w:hAnsi="Trebuchet MS" w:cs="Trebuchet MS"/>
      <w:i/>
      <w:iCs/>
      <w:sz w:val="28"/>
      <w:szCs w:val="28"/>
    </w:rPr>
  </w:style>
  <w:style w:type="paragraph" w:styleId="af6">
    <w:name w:val="footer"/>
    <w:basedOn w:val="a"/>
    <w:link w:val="af7"/>
    <w:rsid w:val="004B75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4B7560"/>
    <w:rPr>
      <w:rFonts w:ascii="Trebuchet MS" w:hAnsi="Trebuchet MS" w:cs="Trebuchet MS"/>
      <w:i/>
      <w:iCs/>
      <w:sz w:val="28"/>
      <w:szCs w:val="28"/>
    </w:rPr>
  </w:style>
  <w:style w:type="table" w:customStyle="1" w:styleId="21">
    <w:name w:val="Сетка таблицы2"/>
    <w:basedOn w:val="a1"/>
    <w:next w:val="aa"/>
    <w:uiPriority w:val="39"/>
    <w:rsid w:val="00D11602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1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31_avgust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324school.spb.ru/index.php/novosti/1336-organizatsiya-obrazovatelnogo-protsessa-v-2020-2021-uchebnom-godu-v-usloviyakh-sokhraneniya-riskov-rasprostraneniya-covid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7272-5E90-4FF6-B3E5-E9F3BA04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5931</CharactersWithSpaces>
  <SharedDoc>false</SharedDoc>
  <HLinks>
    <vt:vector size="6" baseType="variant">
      <vt:variant>
        <vt:i4>3211334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https://pandia.ru/text/category/31_avgusta/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2020-08-27T06:48:00Z</cp:lastPrinted>
  <dcterms:created xsi:type="dcterms:W3CDTF">2020-08-21T04:09:00Z</dcterms:created>
  <dcterms:modified xsi:type="dcterms:W3CDTF">2020-08-27T06:49:00Z</dcterms:modified>
</cp:coreProperties>
</file>